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Brzemię, które widział Habakuk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Dokądże, JAHWE, wołać będę, a nie wysłuchasz? Krzyczeć będę ktobie gwałt cierpiąc, a nie wybawisz?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Przeczżeś mi ukazał nieprawość i pracą, patrzyć na łup i niesprawiedliwość przede mną i zstał się sąd i sprzeciwieństwo potężniejsze.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podrapan jest zakon i nie przyszedł aż do końca sąd, iż niezbożny przemaga przeciw sprawiedliwemu, dlatego wychodzi sąd przewrotny.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Pojźrzycie między narody a przypatrzcie się, dziwujcie się a zdumiejcie się: bo się zstał uczynek za dni waszych, któremu żaden wierzyć nie będzie, gdy ji będą powiadać.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wzbudzę Chaldejczyki, naród gorzki a prędki, idący po szerokości ziemie, aby posiadł mieszkania nie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Straszny i ogromny jest, od niego samego sąd i brzemię jego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Lżejsze niż pardowie konie jego, a prędszy niż wilcy z wieczora. Rozbieżą się jezdni jego; bo jezdni jego z daleka przydą, latać będą jako orzeł kwapiący się ku jedzeniu.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na łupiestwo przydą, twarzy ich wiatr palący, i zgromadzi jako piasek poimanie.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z królów tryumfy czynić będzie, a tyranowie błaznami u niego będą. Ten się będzie śmiał z każdego zamku: i usypie wał, i weźmi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odmieni duch i przeminie, i upadnie: Tać jest moc jego - boga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nie ty od początku, JAHWE Boże mój, święty mój, a nie umrzemy? JAHWE, na sąd postawiłeś go, i mocnego, abyś skarał, ugruntowałeś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Czyste są oczy twoje, abyś nie patrzył na złe, a patrzyć na nieprawość nie będziesz mógł. Przeczże patrzysz na nieprawość czyniące, a milczysz, gdy niezbożny pożera sprawiedliwszego niż sam?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uczynisz ludzie jako ryby morskie i jako płaz nie mający wodza.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wędą podniósł, wyciągnął je niewodem swoim i zgromadził w sieć swoję, dlatego się weselić i radować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będzie ofiarował niewodowi swemu i uczyni ofiarę sieci swej: bo przez te utył dział jego i pokarm jego wyborny.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tedy rozszerzył niewód swój, a zawżdy zabijać narodów nie przepuści.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2024-04-20T04:51:22Z</dcterms:modified>
</cp:coreProperties>
</file>