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słyszałem słuch twój i ulękłem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dzieło twoje w pośrzodku lat, ożyw je, w pośrzodku lat oznajmisz; gdy się rozgniewasz, wspomnisz na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od południa przydzie, a święty z góry Faran. Okryła niebiosa chwała jego, a wysławiania jego pełna jest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Blask jego jako światłość będzie, rogi w ręku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jest zakryta moc jego. Przed obliczem jego pójdzie śmierć i wynidzie diabeł przed nogami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i rozmierzył ziemię. pojźrzał i rozwiązał narody, i skruszone są góry wieku, Zniżyły się pagórki świata, przed drogami wieczności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nieprawości widziałem namioty Murzyńskie, strwożą się skóry ziemie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rzeki rozgniewałeś się, PANIE? abo na rzeki zapalczywość twoja? abo na morze rozgniewanie twoje? Który wsiędziesz na konie twoje a poczwórne - twoje zbawienie.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Wzbudzając wzbudzisz łuk twój, przysięgi pokoleniam, któreś rzekł. Rzeki przerwiesz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widziały cię i bolały góry, nawałność wód przeminęła. Wydała przepaść głos swój, wysokość podniosła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stanęły w mieszkaniu swoim, w światłości strzał twoich, pójdą w blasku błyskającej się włócznie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zagniewaniu podepcesz ziemię, w zapalczywości uczynisz zdumiałe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zbawienie ludu twego, na zbawienie z Chrystusem twoim. Zbiłeś głowę z domu niezbożnego, obnażyłeś grunt jego aż do szyje.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Przekląłeś berła jego, głowę waleczników jego, przychodzących jako wicher, aby mię rozproszyli. Radość ich jako tego, który pożera ubogiego w skrytości.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w morzu drogę koniom twoim, na błocie wód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Usłyszałem, a wzruszył się żywot mój, od głosu zadrżały wargi moje. Niech wnidzie zgniłość w kości moje, a pode mną niech się zamnoży, abych odpoczął w dzień utrapienia, abych wstąpił do ludu naszego przepasanego.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figa nie zakwitnie a nie będzie owoców w winnicach. Omyli robota oliwy i pola nie dadzą żywności. Odcięty będzie z owczarniej drób i nie będzie skotu u żłobów.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się w JAHWE radował i będę się weselił w Bogu, Jezusie* moim. [przypis Wujka: "zbawicielu"]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JAHWE jest moc moja i postawi jako jeleń nogi moje, i po wysokościach moich poprowadzi mię zwyciężca psalmy śpiewającego.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2024-04-27T14:51:17Z</dcterms:modified>
</cp:coreProperties>
</file>