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Sofoniasza, syna Chus, syna Godoliasza, syna Amariasza, syna Ezecjasza, za dni Jozjasza, syna Ammon,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Zbierając zbiorę wszytko z oblicza ziemie,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Zbierając człowieka i bydlę, zbierając ptastwo powietrzne i ryby morskie; a upadki będą niezbożnych i wytracę ludzie z oblicza ziemie,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wyciągnę rękę moję na Judę i na wszytkie mieszkające w Jeruzalem. I wytracę z miejsca tego ostatki Baal i imiona Ministrów z kapłany.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te, którzy się kłaniają na dachach wojsku niebieskiemu, a kłaniają się i przysięgają na JAHWE, i przysięgają na Melchom.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się odwracają od tyłu PANskiego, i którzy nie szukali JAHWE, i nie pytali się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 przed obliczem Pana Boga, bo blisko jest dzień PANski, bo zgotował Pan ofiarę, poświęcił wezwane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dzień ofiary PANskiej, nawiedzę książęta i syny królewskie, i wszytkie, którzy się oblekli w odzienie cudzoziemskie.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każdego, który hardzie wchodzi na próg onego dnia, którzy napełniają dom Pana Boga swego nieprawością i zdradą.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onego dnia, mówi Pan, głos wołania od bramy rybnej, a wycie od Wtórej i skruszenie wielkie od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Wyjcie, obywatele Stępy! Umilkł wszytek lud Chanaan, wytraceni są wszyscy uwinieni w 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czasu onego, będę szperał Jeruzalem z świecami i nawiedzę męże, którzy polgnęli w drożdżach swoich, którzy mówią w sercach swoich: Nie uczyni Pan dobrze i nie uczyni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moc ich rozchwycenie, a domy ich na pustki; i zbudują domy, a nie będą mieszkać, i nasadzą winnice, a nie będą pić wina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jest dzień PANski wielki, blisko jest i spieszny barzo: głos dnia PANskiego gorzki, będzie tam utrapion mężny.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gniewu, dzień on, dzień utrapienia i ucisku, dzień nieszczęścia i nędzy, dzień ciemności i mroku, dzień chmury i wichru,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trąby i krzyku na miasta obronne i na węgły wysokie.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utrapię ludzie, i będą chodzić jako ślepi, bo zgrzeszyli JAHWE, i będzie wylana krew ich jako ziemia, a ciała ich jako gnój.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srebro ich i złoto ich nie będzie ich mogło wybawić w dzień gniewu PANskiego; w ogniu rzewniwości jego pożarta będzie wszytka ziemia: bo dokonanie z prędkością uczyni wszytkim mieszkającym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2024-03-28T18:25:30Z</dcterms:modified>
</cp:coreProperties>
</file>