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Zydźcie się, zgromadźcie się, narodzie niemiły: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pierwej, niż rozkazanie urodzi dzień jako proch mijający, pierwej, niż przydzie na was gniew zapalczywości PAńskiej, pierwej, niż przydzie na was dzień rozgniewania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JAHWE, wszyscy ciszy ziemscy, którzyście sąd jego czynili, szukajcie sprawiedliwości, szukajcie cichości: jeśli jako się skryjecie w dzień zapalczywości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Gaza zepsowana będzie i Askalon na pustki, Azot w południe wyrzucą i Akkaron wykorzenion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mieszkacie na sznurze morskim, narodzie wytracający: słowo PANskie na was! Chanaanie, ziemio Filistymska, i wytracę cię tak, iż nie będzie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sznur morski odpoczynieniem pasterzów i oborami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sznur tego, który zostanie z domu Juda: tam się paść będą, w domiech Askalona w wieczór będą odpoczywać: bo je nawiedzi JAHWE Bóg ich i odwróci pojmańce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urąganie Moab i bluźnierstwa synów Ammon, które na oczy wyrzucali ludowi memu i rozwielmożyli się nad granicami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żywę ja, mówi JAHWE zastępów, Bóg Izraelów, że Moab jako Sodoma będzie, a synowie Ammon jako Gomora suchością ciernia i gromadami soli a pustynią aż na wieki: ostatek ludu mego rozchwycą je a ostatek narodu mego posiędą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 potka za pychę ich, że bluźnili i wielmożyli się na lud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JAHWE na nie i zniszczy wszytkie bogi ziemie, a będą się mu kłaniać mężowie z miejsca swego, wszytkie wyspy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wy, Murzynowie, mieczem moim pobici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wyciągnie rękę swą na północy, a zatraci Assur; i obróci Śliczną w pustynią i w bezdrożną i jako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legać w pośrzodku jej stada, wszytkie źwierzęta narodów, i bąk, i jeż, na progach ich będą mieszkać; głos śpiewającego w oknie, kruk na próżniku, bo zwątlę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2024-04-30T05:36:42Z</dcterms:modified>
</cp:coreProperties>
</file>