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wtórego Dariusza króla, miesiąca szóstego, pierwszego dnia miesiąca, zstało się słowo PANskie w ręce Aggeusza proroka do Zorobabela, syna Salatiel, książęcia Judzkiego, i do Jezusa, syna Josedek, kapłana wielkiego,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rzekąc: Lud ten mówi: Jeszcze czas nie przyszedł budowania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w ręce Aggeusza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wam jest czas mieszkać w domiech z ozdobnemi słupami, a dom ten pusty?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to mówi JAHWE zastępów: Połóżcie serca wasze na drogi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Sialiście wiele, a zwieźliście mało; jedliście, a nie najedliście się; piliście, a nie napiliście się; okryliście się, a nie zagrzaliście się; a kto zyski zbierał, kładł je w dziurawy mieszek.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Połóżcie serca wasze na drogi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Wstąpcie na górę, nawoźcie drzewa i zbudujcie dom, a będzie mi przyjemny i rozsławię się,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Patrzyliście na więcej, a oto zstało się mniej; i wnieśliście do domu, i rozdmuchnąłem je. Dla której przyczyny? mówi JAHWE zastępów. Iż dom mój jest pusty, a wy się spieszycie każdy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nad wami zakazano niebiosam, aby nie dawały rosy, i zakazano ziemi, aby nie dawała urodzaju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przyzwałem suchości na ziemię i na góry, i na pszenicę, i na wino, i na oliwę, i cokolwiek rodzi ziemia; i na ludzie, i na bydło, i na wszytkę pracę ręczną.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Zorobabel, syn Salatiel, i Jezus, syn Josedeków, kapłan wielki, i wszytek ostatek ludu głos JAHWE Boga swego i słowa Aggeusza proroka, jako posłał go JAHWE ich do nich, i bał się lud od oblicza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Aggeusz, poseł PANski z posłów PANskich, do ludu, mówiąc: Ja jestem z wami,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JAHWE ducha Zorobabel, syna Salatiel, książęcia Judzkiego, i ducha Jezusa, syna Josedek, kapłana wielkiego, i ducha innych ze wszego ludu: i weszli, i czynili dzieło w domu JAHWE zastępów,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Dwudziestego i czwartego dnia miesiąca, w szóstym miesiącu, wtórego roku Dariusza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miesiąca, dwudziestego i pierwszego dnia miesiąca, zstało się słowo PAńskie w ręce Aggeusza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Zarobabela, syna Salatiel, książęcia Judzkiego, i do Jezusa, syna Josedek, kapłana wielkiego, i do innych z ludu,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między wami został, który widział dom ten w ozdobie jego pierwszej? A teraz co się wam ten widzi? Izali nie tak jest, jakoby nie był, w oczach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zmocni się, Zorobabel, mówi JAHWE. I zmocni się też, Jezu, synu Josedek, kapłanie wielki, i zmocni się, wszytek ludu ziemie, mówi Bóg zastępów, a czyńcie (bo ja jestem z wami, mówi PAn zastępów)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którem postanowił z wami, gdyście wychodzili z ziemie Egipskiej, a duch mój będzie pośrzodku was.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zastępów: Jeszcze jedna mała chwila jest, a ja poruszę niebo i ziemię, i morze, i suchą.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poruszę wszytkie narody, A PRZYDZIE POŻĄDANY wszem narodom i napełnię dom ten chwałą,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jest srebro i moje jest złoto,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Większa będzie chwała domu tego pośledniego niż pierwszego, mówi JAHWE zastępów. A na tym miejscu dam pokój,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Dwudziestego i czwartego dnia dziewiątego miesiąca, roku wtórego Dariusza króla, stało się słowo PANskie do Aggeusza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Pytaj kapłanów o zakon,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wziął człowiek mięso poświęcone w podołek szaty swej a dotknął się krajem jej chleba abo potrawy, abo wina, abo oliwy, abo wszelkiego pokarmu, izali się oświęci? I odpowiadając kapłani rzekli: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Aggeusz: Jeśli się dotknie zmazany duszą czegokolwiek z tych, izali zmazane nie będzie? I odpowiedzieli kapłani, i rzekli: Będzie zmazane.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Aggeusz, i rzekł: Tak ci ten lud i tak ten naród przed obliczem moim, mówi JAHWE, i tak wszelkie dzieło uczynki rąk ich, i wszytko, co tam ofiarowali, splugawione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połóżcie serca waszę ode dnia tego i wyższej, póki nie położono kamienia na kamień w kościele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Gdyście przychodzili do stogu dwadzieścia korców, a bywało dziesięć; a gdyście wchodzili do prasy, abyście wytłoczyli pięćdziesiąt łagwic, a było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Skarałem was wiatrem palącym i suszą, i gradem, wszytkie prace rąk waszych, a nie był między wami, kto by się ku mnie nawrócił,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Połóżcie serca wasze od tego dnia i na potem, od dwudziestego i czwartego dnia miesiąca dziewiątego: ode dnia, którego założono fundamenty kościoła PANskiego, połóżcie na serca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już nasienie wzrosło, a jeszcze winnica i figa, i granatowe jabłka, i drzewo oliwne nie zakwitło? Ode dnia tego błogosławić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powtóre do Aggeusza dwudziestego i czwartego dnia miesiąca,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Zorobabela, książęcia Judzkiego, rzekąc: Ja poruszę niebo społem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wywrócę stolicę królestw, a skruszę moc królestwa pogańskiego i wywrócę poczwórny i wsiadającego nań, że pozdychają konie i wsiadacze ich, mąż od miecza brata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2024-04-26T21:17:03Z</dcterms:modified>
</cp:coreProperties>
</file>