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ósmego, roku wtórego Dariusza króla, zstało się słowo PANskie do Zachariasza, syna Barachiasza, syna Addo, proroka,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 się JAHWE na ojce wasze rozgniewaniem.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To mówi JAHWE zastępów: Nawróćcie się do mnie, mówi JAHWE zastępów, a nawrócę się do was,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jako ojcowie waszy, do których wołali prorocy pierwszy, mówiąc: To mówi JAHWE zastępów: Nawróćcie się od dróg waszych złych i od myśli waszych złośliwych. A nie słuchali ani dbali na mię,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są ojcowie waszy? A prorocy izali na wieki żyć będą?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słowa moje i prawa moje, którem rozkazał sługom moim prorokom, izali nie pojmały ojców waszych? I nawrócili się, i mówili: Jako był umyślił JAHWE zastępów uczynić nam według dróg naszych i według wynalazek naszych, uczynił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i czwartego, jedenastego miesiąca sabat, roku wtórego Dariusza, zstało się słowo PANskie do Zachariasza, syna Barachiaszowego, syna Addo, proroka,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 nocy, a oto mąż wsiadający na konia rydzego, a on stał między mirty, które były w głębi, a za nim konie rydze, strokate i białe.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Co to zacz są, panie mój? I rzekł do mnie Anjoł, który mówił we mnie: Ja ukażę tobie, co to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mąż, który stał między mirty, i rzekł: Ci są, które posłał JAHWE, aby zbiegali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anjołowi PANskiemu, który stał między mirty, i rzekli: Zbiegaliśmy ziemię, a oto wszytka ziemia jest osiadła i odpoczywa.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Anjoł PAński, i rzekł: JAHWE zastępów, pókiż się ty nie zlitujesz nad Jeruzalem i nad miasty Judzkimi, na któreś się rozgniewał? Już to siedemdziesiąty rok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PAn Anjołowi, który mówił we mnie, słowa dobre, słowa pocieszne.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 Anjoł, który mówił we mnie: Wołaj, mówiąc: To mówi JAHWE zastępów: Użaliłem się Jeruzalem i Syjona żalem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gniewem wielkim ja się gniewam na narody bogate: bo ja rozgniewałem się mało, a oni pomogli do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mówi JAHWE: Wrócę się do Jeruzalem z litościami, a dom mój zbudowan będzie w nim, mówi JAHWE zastępów, i modła będzie rozciągniona nad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wołaj rzekąc: To mówi JAHWE zastępów: Jeszcze będą miasta moje opływać dobrami i jeszcze PAn pocieszy Syjon, i obierze jeszcze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podniosłem oczy moje i ujźrzałem: a ono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anjoła, który mówił do mnie: Co to jest? I rzekł do mnie: Teć są rogi, które rozrzuciły Judę i Izraela i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mi JAHWE czterzech rzemiesłników.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Co ci idą czynić? Odpowiedział mówiąc: Te są rogi, które rozmiotały Judę, każdego z osobna, i żaden z nich nie podniósł głowy swej; i przyszli ci odstraszyć je, aby zrzucili rogi narodów, które podniosły róg na ziemię Judzką, aby ją rozproszyły.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2024-04-20T02:29:59Z</dcterms:modified>
</cp:coreProperties>
</file>