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Malachiasza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Brzemię słowa PANskiego do Izraela, w ręce Malachiasza.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Umiłowałem was, mówi JAHWE. I rzekliście: W czymżeś nas umiłował? Izali Ezaw nie był brat Jakobowi? mówi PAn, a umiłowałem Jakoba,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Ezaw miałem w nienawiści. I położyłem góry jego spustoszeniem, a dziedzictwo jego pustynią smoków.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rzecze Idumea: Jesteśmy skażeni, ale wróciwszy się zbudujemy, co jest zepsowano, to mówi JAHWE zastępów: Ci budować będą, a ja rozwalę. I nazowią je granicami niezbożności, i ludem, na który się rozgniewał JAHWE aż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oczy wasze oglądają, i wy rzeczecie: Niech będzie uwielbion PAn nad granicą Izrael!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 ma w uczciwości ojca, a sługa pana swego: jeśli tędy ociec ja jestem, gdzież jest cześć moja? A jeślim ja Pan, gdzież jest bojaźń moja? mówi PAn zastępów do was, o kapłani, którzy gardzicie imieniem moim. I rzekliście: W czymżeśmy wzgardzili imię twoje?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Ofiarujecie na ołtarzu moim chleb zmazany, a mówicie: Czymeśmy cię zmazali? Tym, że mówicie: Stół PAński wzgardzon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ofiarujecie ślepe na ofiarę, aza nie źle jest? I jeśli ofiarujecie chrome i chore, aza nie źle jest? Ofiaruj to książęciu twemu, jeśli mu się podoba abo jeśli przyjmie oblicze twoje!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błagajcie oblicze Boże, żeby się smiłował nad wami (bo z ręki waszej zstało się to), jeśli jako przyjmie oblicza wasze,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jest między wami, który by zamykał wrota i zapalał na ołtarzu moim darmo? Nie mam chęci do was, mówi JAHWE zastępów, i daru nie przyjmę z ręki waszej.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od wschodu aż do zachodu wielkie jest imię moje między narody, a na każdym miejscu poświęcają i ofiarują imieniowi memu ofiarę czystą: bo wielkie jest imię moje między narody -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splugawiliście je tym, co mówicie: Stół PANski splugawion jest i co nań kładą wzgardzone jest z ogniem, który je pożera.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rzekliście: Oto z roboty, i zdmuchnęliście je, mówi JAHWE zastępów, a wnieśliście z wydartków chrome i chore i wnieśliście dar. Izali ji przyjmę z ręki waszej?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Przeklęty zdradliwy, który ma w trzodzie swojej samca, a uczyniwszy ślub, ofiaruje ułomne PAnu. Bom ja król wielki, mówi JAHWE zastępów, a imię moje straszne między narody.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do was to przykazanie, o kapłani!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nie będziecie chcieć słuchać a jeśli nie będziecie chcieć kłaść na serce, abyście dali chwałę imieniowi memu, mówi JAHWE zastępów, puszczę na was niedostatek i przeklinać będę błogosławieństwa wasze, i przeklnę je, iżeście nie położyli na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rzucę wam łopatkę i zaprószę na twarzy wasze łajnem uroczystych świąt waszych, i nie puści się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doznacie, żem posłał do was to rozkazanie, żeby było przymierze moje z Lewi,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Przymierze moje było z nim żywota i pokoju i dałem mu bojaźń, i bał się mnie, i lękał się od oblicza imienia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zakon prawdy był w uściech jego, a nieprawość nie nalazła się w wargach jego, w pokoju a w prawości chodził ze mną a mnogie odwiódł od 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wargi kapłańskie będą strzec umiejętności i zakonu pytać będą z ust jego, ponieważ Anjołem JAHWE zastępów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Aleście wy zstąpili z drogi i zgorszyliście wielu w zakonie, skaziliście przymierze Lewi,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i ja uczyniłem was wzgardzone i poniżone wszem narodom: tak jakoście nie strzegli dróg moich, a mieliście wzgląd na osobę w zakonie.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nie jeden ociec wszytkich nas? Izali nie jeden Bóg stworzył nas? Czemuż tedy gardzi każdy z nas bratem swoim, gwałcąc przymierze ojców naszych?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Przestąpił Juda a obrzydłość zstała się w Izraelu i w Jeruzalem, bo splugawił Juda poświęcenie PANskie, które umiłował, i miał córkę boga cudzego.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Zatraci JAHWE męża, który by to uczynił, mistrza i ucznia, z przybytków Jakob, i ofiarującego dar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toście jeszcze uczynili: pokrywaliście łzami ołtarz PANski, płaczem i wrzaskiem tak, że nie wejźrzę więcej na ofiarę ani przyjmę co ubłagającego z ręki waszej.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rzekliście: Dla której przyczyny? Bo JAHWE oświadczył między tobą i żoną młodości twojej, którąś ty wzgardził: a ta ucześniczką twoją i żoną przymierza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nie jeden uczynił, a ostatek ducha jego jest? A czegóż jeden szuka, jedno nasienia Bożego? A tak strzeżcie ducha waszego, a żony młodości twej nie wzgardzaj.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nienawidzieć będziesz, opuść, mówi JAHWE Bóg Izraelski, a okryje nieprawość odzienie jego, mówi JAHWE zastępów. Strzeżcie ducha waszego, a nie wzgardzajcie.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Zadaliście pracę JAHWE mowami waszemi; i rzekliście: W czymżeśmy mu pracę zadali? W tym, że mówicie: Wszelki, który złe czyni, dobry jest w oczach PANskich i tacy mu się podobają; abo więc gdzie jest Bóg sądu?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posyłam Anjoła mojego, a nagotuje drogę przed obliczem moim. A zarazem przydzie do kościoła swego Panujący, którego wy szukacie, i Anjoł przymierza, którego wy chcecie. Oto idzie, mówi JAHWE zastępów,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będzie mógł myślą ogarnąć dzień przyszcia jego a kto się ostoi na widzenie jego? Bo on jako ogień zlewający i jako ziele farbierskie.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usiędzie wypalając i wyczyściając srebro, i wyczyści syny Lewi, i przecedzi je jako złoto i jako srebro, i będą JAHWE ofiarować w 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spodoba się JAHWE ofiara Judy i Jeruzalem, jako dni wieku i jako dawne 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przystąpię do was w sądzie, a będę świadkiem prędkim czarownikom i cudzołożnikom, i krzywoprzysiężcom, i którzy krzywdzą zapłatę najemnika, wdów i sierot, i ściskają cudzoziemca, a nie bali się mnie,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 ja JAHWE, a nie odmieniam się, a wy, synowie Jakobowi, nie jesteście wyniszczeni.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ode dni ojców waszych odstąpiliście od praw moich, a nie strzegliście. Wróćcie się do mnie, a wrócę się do was, mówi JAHWE zastępów. I rzekliście: W czymże się wrócimy?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skole człowiek Boga, że wy mnie kolecie? I rzekliście: W czymże cię kolemy? W dziesięcinach i w pierwocinach.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niedostatku wy przeklęci jesteście, a wy mnie kolecie, narodzie wszytek.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Wnoście wszytkie dziesięciny do gumna, a niech będzie żywność w domu moim, a doznajcie mię w tym, mówi JAHWE: Jeśli wam nie otworzę upustów niebieskich a nie wyleję na was błogosławieństwa aż do obfitości.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złaję dla was pożerającego, i nie popsuje owocu ziemie waszej, i nie będzie winnica niepłodna na polu,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was błogosławionymi nazywać wszyscy narodowie, bo wy będziecie ziemią pożądaną,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Zmogły się na mię słowa wasze,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rzekliście: Cóżeśmy mówili przeciwko tobie? Mówiliście: Marny jest, który Bogu służy, a co za pożytek, żeśmy strzegli przykazania jego, a iżeśmy chodzili smętni przed JAHWE zastępów?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 błogosławione zowiemy harde, bo zbudowani są czyniący niezbożność, i kusili Boga, a zachowani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mówili, którzy się boją JAHWE, każdy z bliźnim swoim. I pilnował JAHWE a usłyszał, i napisano księgę pamiątki przed nim bojącym się JAHWE i myślącym o imieniu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mi, mówi JAHWE zastępów, dnia, w który ja uczynię, własnością, i będę im folgował, jako folguje mąż synowi swemu, który służy jemu.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nawrócicie się a ujźrzycie, co za różność jest między sprawiedliwym a niezbożnym, i między służącym Bogu, a nie służącym jemu.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dzień przydzie pałający jako piec, a będą wszyscy pyszni i wszyscy czyniący niezbożność słomą. I zapali je dzień, który przydzie, mówi JAHWE zastępów, który nie zostawi im korzenia i gałązki.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wznidzie wam bojącym się imienia mego słońce sprawiedliwości i zdrowie na skrzydłach jego, i wynidziecie, i skakać będziecie jako cielcy z stada.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podepcecie niezbożne, gdy będą popiołem pod stopą nóg waszych, w dzień, w który ja czynię,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Pamiętajcie na zakon Mojżesza, sługi mego, którym mu rozkazał na Horeb do wszego Izraela, rozkazania i sądy!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poślę wam Eliasza proroka, pierwej niżli przydzie dzień PANski, wielki a straszny.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nawróci serce ojców ku synom, a serce synów ku ojcom ich, abych snadź nie przyszedł a nie skarał ziemie wytraceniem.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Malachiasza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2024-03-28T11:00:44Z</dcterms:modified>
</cp:coreProperties>
</file>