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do Izraela, w ręce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JAHWE. I rzekliście: W czymżeś nas umiłował? Izali Ezaw nie był brat Jakobowi? mówi PAn, a umiłowałem Jakoba,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miałem w nienawiści. I położyłem góry jego spustoszeniem, a dziedzictwo jego pustynią smoków.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 wasze oglądają, i wy rzeczecie: Niech będzie uwielbion PAn nad granicą Izrael!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Ofiarujecie na ołtarzu moim chleb zmazany, a mówicie: Czymeśmy cię zmazali? Tym, że mówicie: Stół PAński wzgardzon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ofiarujecie ślepe na ofiarę, aza nie źle jest? I jeśli ofiarujecie chrome i chore, aza nie źle jest? Ofiaruj to książęciu twemu, jeśli mu się podoba abo jeśli przyjmie oblicze twoje!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błagajcie oblicze Boże, żeby się smiłował nad wami (bo z ręki waszej zstało się to), jeśli jako przyjmie oblicza wasze,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wami, który by zamykał wrota i zapalał na ołtarzu moim darmo? Nie mam chęci do was, mówi JAHWE zastępów, i daru nie przyjmę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wschodu aż do zachodu wielkie jest imię moje między narody, a na każdym miejscu poświęcają i ofiarują imieniowi memu ofiarę czystą: bo wielkie jest imię moje między narody -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splugawiliście je tym, co mówicie: Stół PANski splugawion jest i co nań kładą wzgardzone jest z ogniem, który je pożera.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Oto z roboty, i zdmuchnęliście je, mówi JAHWE zastępów, a wnieśliście z wydartków chrome i chore i wnieśliście dar. Izali ji przyjmę z ręki waszej?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zdradliwy, który ma w trzodzie swojej samca, a uczyniwszy ślub, ofiaruje ułomne PAnu. Bom ja król wielki, mówi JAHWE zastępów, a imię moje straszne między narody.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2024-04-26T03:59:39Z</dcterms:modified>
</cp:coreProperties>
</file>