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Ewangelia Mateusza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Księgi rodzaju JEZUSA CHRYSTUSA, syna Dawidowego, syna Abrahamowego;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Abraham zrodził Izaaka. A Izaak zrodził Jakoba. A Jakob zrodził Judę i bracią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Juda zrodził Faresa i Zarę z Tamar. A Fares zrodził Esrona. A Esron zrodził Aram.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Aram zrodził Aminadaba. Aminadab zrodził Naasson. A Naasson zrodził Salmona.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Salmon zrodził Booza z Rahab. A Booz zrodził Obeda z Rut. A Obed zrodził Jesse. A Jesse zrodził Dawida króla.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Dawid król zrodził Salomona z tej, która była Uriaszowa.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Salomon zrodził Roboama. A Roboam zrodził Abia. A Abia zrodził Asę.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Asa zrodził Jozafata. A Jozafat zrodził Jorama. A Joram zrodził Ozjasza.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Ozjasz zrodził Joatama. A Joatam zrodził Achaza. A Achaz zrodził Ezechiasza.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Ezechiasz zrodził Manassesa. A Manasses zrodził Amona. A Amon zrodził Jozjasza.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Jozjasz zrodził Jechoniasza i bracią jego w przeprowadzeniu Babilońskim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 przeprowadzeniu Babilońskim Jechoniasz zrodził Salatiela. A Salatiel zrodził Zorobabela.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Zorobabel zrodził Abiuda. A Abiud zrodził Eliacyma. A Eliacym zrodził Azora.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Azor zrodził Sadoka. A Sadok zrodził Achima. A Achim zrodził Eliuda.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Eliud zrodził Eleazara. A Eleazar zrodził Mattana. A Mattan zrodził Jakoba.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Jakob zrodził Jozefa, męża Maryjej, z której się narodził JEZUS, którego zowią Chrystusem.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wszytkiego pokolenia, od Abrahama aż do Dawida, pokolenia czternaście, a od Dawida aż do przeprowadzenia Babilońskiego pokolenia czternaście, a od przeprowadzenia Babilońskiego aż do Chrystusa pokolenia czternaście.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narodzenie Chrystusowe tak było: Gdy była poślubiona matka jego, Maria, Jozefowi, pierwej niżli się zeszli, naleziona jest w żywocie mająca z Ducha świętego.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Jozef, mąż jej, będąc sprawiedliwym i nie chcąc jej osławiać, chciał ją potajemnie opuścić.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to on myślił, oto Anjoł Pański ukazał mu się we śnie, mówiąc: Jozefie, synu Dawidów, nie bój się przyjąć Maryjej, małżonki twej: abowiem co się w niej urodziło, jest z Ducha świętego.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porodzi syna i nazowiesz imię jego JEZUS, abowiem on zbawi lud swój od grzechów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to się wszytko zstało, aby się wypełniło, co jest powiedziano od Pana przez proroka mówiącego: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Panna w żywocie mieć będzie i porodzi syna, i nazową imię jego Emanuel, co się wykłada, Bóg z nami.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Jozef, wstawszy ze snu, uczynił, jako mu rozkazał Anjoł Pański, i przyjął żonę swoję.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 uznał jej, aż porodziła syna swego pierworodnego. I nazwał imię jego JEZUS.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Ewangelia Mateusza Rozdział 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2024-04-26T17:38:31Z</dcterms:modified>
</cp:coreProperties>
</file>