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Jezus przestał rozkazować dwiemanaście uczniom swoim, poszedł zonąd, aby uczył i przepowiadał w miastach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Jan, usłyszawszy w więzieniu dzieła Chrystusowe, posławszy dwu z uczniów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mu: Tyś jest, który masz przyść, czyli inszego czekamy?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Jezus, rzekł im: Szedszy, odnieście Janowi, coście słyszeli i widzieli: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ślepi widzą, chromi chodzą, trędowaci bywają oczyścieni, głuszy słyszą, umarli zmartwychwstają, ubogim Ewanielią opowiedają.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błogosławiony jest, który się ze mnie nie zgorszy.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odeszli, począł Jezus mówić do rzesz o Janie: Coście wyszli na puszczą widzieć? Trzcinę chwiejącą się od wiatru?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coście wyszli widzieć? Człowieka w miękkie szaty obleczonego? Oto którzy w miękkie szaty się obłóczą, w domiech królewskich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coście wyszli widzieć? Proroka? Zaiste powiadam wam: i więcej niż proroka!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 jest, o którym napisano: Oto ja posyłam anjoła mego przed obliczem twoim, który zgotuje drogę twą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nie powstał między narodzonymi z niewiast więtszy nad Jana Chrzciciela. Lecz który jest mniejszym w królestwie niebieskim, więtszy jest niżli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dni Jana Chrzciciela aż dotąd królestwo niebieskie gwałt cierpi, a gwałtownicy porywają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prorocy i zakon aż do Jana prorokowali: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chcecie przyjąć, ten ci jest Eliasz, który ma przyść.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ku słuchaniu, niechaj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komuż podobnym uczynię ten rodzaj? Podobny jest chłopiętam siedzącym na rynku, które, wołając rówiennikom,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mówią: Śpiewaliśmy wam, a nie skakaliście, lamentowaliśmy, a nie 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przyszedł Jan ani jedząc, ani pijąc, i powiadają: Czarta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człowieczy jedząc i pijąc, i mówią: Oto człowiek obżerca i winożarłok, przyjaciel celników i grzeszników. I usprawiedliwiona jest mądrość od synów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począł wymawiać miastom, w których się zstało barzo wiele cudów jego, że nie czyniły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Korozaim, biada tobie, Betsaido: bo gdyby się były w Tyrze i w Sydonie cuda zstały, które się zstały w was, dawno by byli w włosiennicy i w popiele pokutę czyniły.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powiadam wam, Tyrowi i Sydonowi lżej będzie w dzień sądny niżli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Kafarnaum, izali się aż do nieba wyniesiesz? Aż do piekła zstąpisz! Bo gdyby się były w Sodomie cuda zstały, które się zstały w tobie, snadź by były zostały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powiadam wam, iż znośniej będzie ziemi Sodomitów w dzień sądny niżli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czas odpowiadając Jezus, rzekł: Wyznawam tobie, Ojcze, Panie nieba i ziemie, żeś te rzeczy zakrył przed mądrymi i roztropnymi, a objawiłeś je malutkim.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Ojcze, iż się tak upodobało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rzeczy dane mi są od ojca mego i nikt nie zna syna jedno Ociec, ani Ojca kto zna, jedno syn a komuby chciał syn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Pódźcie do mnie wszyscy, którzy pracujecie i jesteście obciążeni, a ja was ochłodzę.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Weźmicie jarzmo moje na się a uczcie się ode mnie, żem jest cichy i pokornego serca, a najdziecie odpoczynek duszam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jarzmo moje wdzięczne jest, a brzemię moje lekkie.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2024-04-19T16:54:02Z</dcterms:modified>
</cp:coreProperties>
</file>