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wyszedszy Jezus z domu, siedział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zebrały się do niego wielkie rzesze, tak iż wstąpiwszy w łódź, siedział, a wszytka rzesza na brzegu 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wiele przez podobieństwa, rzekąc: Oto który sieje, wyszedł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siał, niektóre padły przy drodze i przylecieli ptacy powietrzni a pozobali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na opoczyste, gdzie nie miały ziemie wiele i wnet wzeszły, iż nie miały głębokoście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wzeszło, wygorzały, a iż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w ciernie, a ciernie wyrosło i zadusiło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padły na ziemię dobrą i dały owoc, jedno setny, drugie sześćdziesiątny, 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uczniowie, rzekli: Czemu im w podobieństwach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odpowiadając, rzekł im: Iż wam dano jest wiedzieć tajemnice królestwa niebieskiego, a onym nie jest 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ktokolwiek ma, będzie mu dano i obfitować będzie; a kto nie ma, i co ma, będzie wzięto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im w podobieństwach mówię, iż widząc nie widzą i słysząc nie słyszą ani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pełni się w nich proroctwo Izajasza mówiącego: Słyszeniem słuchać będziecie, a nie zrozumiecie, a widząc widzieć będziecie, a nie ujźrzycie.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zatyło serce ludu tego, a uszyma ciężko słyszeli i oczy swe zamrużyli, żeby kiedy oczyma nie oglądali i uszyma nie słyszeli, a sercem nie zrozumieli i nawrócili się, a uzdrowiłbym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wasze oczy błogosławione, iż widzą, i uszy wasze, iż słyszą.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zaprawdę mówię wam, iż wiele proroków i sprawiedliwych żądali widzieć, co widzicie, a nie widzieli, i słyszeć, co słyszycie, a 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 słuchajcie podobieństwa siejącego.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słucha słowa królestwa, a nie rozumie, przychodzi złośnik i porywa, co jest wsiano w sercu jego. Ten jest, który jest przy drodze posiany.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na opoczystych jest posiany, ten jest, który słucha słowa i zarazem je z radością przyjmuje,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 korzenia w sobie, ale doczesny jest, a gdy przypadnie utrapienie i przeszladowanie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między ciernie wsiany, ten jest, który słucha słowa, a pieczołowanie świata tego i oszukanie bogactw zadusza słowo, i zstawa się bez pożytku.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jest wsiany na ziemię dobrą, jest ten, który słucha słowa i rozumie, i owoc przynosi, i czyni jedno setny, a drugie sześćdziesiątny, a drugie trzydziestny.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przełożył im, mówiąc: Podobne się zstało królestwo niebieskie człowiekowi, który posiał dobre nasienie na role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spali, przyszedł nieprzyjaciel jego i nasiał kąkolu między pszenicą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urosła trawa i owoc uczyniła, 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słudzy gospodarscy, rzekli mu: Panie, izaliś nie posiał dobrego nasienia na rolej twojej? Skąd tedy kąkol 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Nieprzyjazny człowiek to uczynił. A słudzy rzekli mu: Chcesz, iż pójdziemy i zbierzemy ji?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Nie, byście snadź zbierając kąkol, nie wykorzenili zaraz z nim i pszenice.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Dopuśćcie obojgu róść aż do żniwa, a czasu żniwa rzekę żeńcom: Zbierzcie pierwej kąkol, a zwiążcie ji w snopki ku spaleniu, a pszenicę zgromadźcie do gumna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powiedział im, mówiąc: Podobne jest królestwo niebieskie ziarnu gorczycznemu, które wziąwszy człowiek, wsiał na rolej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namniejszeć jest ze wszego nasienia, ale kiedy uroście, więtsze jest ze wszech jarzyn i zstawa się drzewem, tak iż przychodzą ptacy niebiescy i mieszkają na gałązkach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Insze podobieństwo powiedział im: Podobne jest królestwo niebieskie kwasowi, który wziąwszy niewiasta, zakryła we trzy miary mąki, aż wszytka skwaśniała.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wszytko mówił Jezus w podobieństwach do rzeszej, a krom podobieństwa nie mówił 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to, co jest rzeczono przez proroka, mówiącego: Otworzę usta moje w przypowieściach, będę wypowiadał skryte rzeczy od założenia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rozpuściwszy rzesze, przyszedł do domu. I przystąpili do niego uczniowie jego, mówiąc: Wyłóż nam podobieństwo kąkolu rolej.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odpowiedając, rzekł im: Ten, który sieje dobre nasienie, jest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rola jest świat. A dobre nasienie, ci są synowie królestwa. A kąkol są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nieprzyjaciel, który go nasiał, jest diabeł. A żniwo jest dokonanie świata. A żeńcy są Anjołowie.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tedy kąkol zbierają i palą ogniem, tak będzie w dokonaniu świata: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pośle syn człowieczy Anjoły swoje a zbiorą z królestwa jego wszytkie pogorszenia i te, którzy czynią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piec ognisty.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sprawiedliwi świecić będą jako słońce w królestwie ojca ich. Kto ma uszy ku słuchaniu, niechaj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królestwo niebieskie skarbowi skrytemu w rolej, który nalazszy człowiek, skrył. A od radości jego odchodzi i wszytko, co ma, przedaje, a onę rolą kupuje.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podobne jest królestwo niebieskie człowiekowi kupcowi szukającemu dobrych pereł.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nalazszy jednę drogą perłę, odszedł i przedał wszytko,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podobne jest królestwo niebieskie niewodowi zapuszczonemu w morze, a ze wszelkiego rodzaju ryb zgromadzającemu,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 się napełnił, wyciągnąwszy, a na brzegu usiadszy, wybrali dobre w naczynia, a złe precz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będzie w dokonaniu świata: wynidą anjołowie i wyłączą złe z pośrzodku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wrzucą je w piec ognisty,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Wyrozumieliżeście to wszytko? Mówią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Przetoż każdy Doktor nauczony w królestwie niebieskim podobny jest człowiekowi gospodarzowi, który wyjmuje z skarbu swego nowe i stare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Jezus dokończył tych przypowieści,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do ojczyzny swojej, nauczał je w bóżnicach ich, tak iż się zdumiewali i mówili: Skądże temu ta mądrość i 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ten nie jest syn rzemiesłniczy? Izaż matki jego nie zową Maria, a bracią jego Jakub i Jozef, i Symon,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siostry jego, aza nie wszytkie u nas są? Skądże tedy temu to wszytko?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gorszyli się z niego. A Jezus rzekł im: Nie jest prorok beze czci, jedno w ojczyźnie swojej a w 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cudów wiele dla niedowiarstwa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2024-04-29T01:41:57Z</dcterms:modified>
</cp:coreProperties>
</file>