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czas usłyszał Herod tetrarcha sławę o 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służebnikom swoim: Ten ci jest Jan Chrzciciel: on zmartwychwstał i dlatego cuda się pokazują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Herod poimał Jana i związał go, i wsadził do ciemnice, dla Herodiady, żony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 Jan mówił: Nie godzić się jej mieć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chcąc go zabić, bał się ludu, abowiem mieli go jako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narodzenia Herodowego, tańcowała córka Herodiady w pośrzodku i podobała się Herodowi.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pod przysięgą obiecał jej dać, czego by kolwiek żądała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przestrzeżona od matki swej rzekła: Daj mi tu na misie głowę Jana Chrzciciela.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zasmucił się król: lecz dla przysięgi i tych, którzy pospołu siedzieli, kazał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posławszy, ściął Jana w ciemnicy.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przyniesiono głowę jego na misie a oddano dziewce i odniosła matce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uczniowie jego, wzięli ciało i pogrzebli je; i przyszedszy, opowiedzieli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Jezus, ustąpił zonąd w łódce na miejsce puste osobno; a usłyszawszy rzesze, szły za nim z miast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wyszedszy, ujźrzał wielką rzeszą i zlitował się nad nimi, i uzdrowił niemocne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przystąpili do niego uczniowie jego, mówiąc: Puste jest miejsce, a godzina już minęła: rozpuść rzesze, aby, odszedszy do miasteczek, kupili sobie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rzekł: Nie potrzeba im iść, dajcie im wyjeść.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Nie mamy tu, jedno pięcioro chleba a dwie rybie.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Przynieście mi je 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rozkazawszy rzeszam usieść na trawie, wziąwszy pięcioro chleba i dwie rybie, pojźrzawszy w niebo, błogosławił, połamał i dał uczniom chleb, a uczniowie rzeszam.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 wszyscy, i najedli się. I zebrali, co zbywało ułomków, dwanaście koszów pełnych.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jedli, była liczba pięć tysięcy mężów oprócz niewiast i dziatek.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zarazem przymusił ucznie wstąpić w łódkę a uprzedzić się za morze, ażby rozpuścił rzesze.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rozpuściwszy rzeszą, wstąpił na górę sam się modlić. A gdy był wieczór, sam tam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łódkę na śrzodku morza wały miotały, abowiem był wiatr przeciwny.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czwartej strażej nocnej szedł do nich, chodząc po 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go chodzącego po morzu, zatrwożyli się, mówiąc: Iż jest obłuda. I od bojaźni krzyknęli.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mówił do nich Jezus, rzekąc: Miejcie ufność, jam jest,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odpowiadając, rzekł: Panie, jeśliś ty jest, każ mi przyść do siebie po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Przydź. I wystąpiwszy Piotr z łódki, chodził po wodzie, aby przyszedł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wiatr gwałtowny, zlękł się. A gdy począł tonąć, zawołał, mówiąc: Panie, zachowaj 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wnet Jezus ściągnąwszy rękę, uchwycił go i rzekł mu: Małej wiary, czemuś wątpił?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wstąpili w łódkę, przestał wiatr.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byli w łódce, przyszli i pokłonili mu się, mówiąc: Prawdziwieś jest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się przeprawili, przyszli do ziemie Genezar.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go mężowie miejsca onego, posłali po wszytkiej onej krainie i przynieśli mu wszytki, którzy się źle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go, aby się choć kraju szaty jego dotykali. A którzy się kolwiek dotknęli, uzdrowieni są.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2024-04-29T18:01:07Z</dcterms:modified>
</cp:coreProperties>
</file>