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przystąpili do niego Faryzeuszowie i Saduceuszowie, kusząc, i prosili go, aby im znak z nieba 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Gdy bywa wieczór, mówicie: Pogoda będzie, bo się niebo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rano: Dziś niepogoda, abowiem się czerwieni smutne 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Postawę tedy nieba rozsądzić umiecie, a znaków czasów nie możecie? Rodzaj zły i cudzołożny znaku szuka, a znak nie będzie mu dano, jedno znak Jonasza proroka. I opuściwszy je,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przypłynęli uczniowie jego za morze, zapamiętali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Patrzcie a 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myślili sami w sobie, mówiąc: Żeśmy nie wzięli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Jezus, rzekł: Cóż myślicie między sobą, małej wiary, że chleba nie macie?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ani pamiętacie pięciorga chleba na pięć tysięcy ludzi, i wieleście koszów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siedmiorga chleba na cztery tysiące ludzi, i wieleście koszów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nie rozumiecie, żem wam nie o chlebie mówił: Strzeżcie się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zrozumieli, że nie mówił, aby się strzegli kwasu chlebowego, ale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 Jezus w strony Cezarejej Filipowej i pytał uczniów swoich, mówiąc: Czym mienią być ludzie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Jedni Janem chrzcicielem,* a drudzy Eliaszem, a inszy Jeremiaszem abo jednym z proroków. [komentarz AS: tutaj taka pisownia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A wy kim mię być powiadacie?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Szymon Piotr, rzekł: Tyś jest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mu: Błogosławionyś jest Szymonie Barjona, bo ciało i krewnie objawiła tobie, ale Ociec mój,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tobie powiadam, iżeś ty jest opoka, a na tej opoce zbuduję kościół mój, a bramy piekielne nie zwyciężą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tobie dam klucze królestwa niebieskiego. A cokolwiek zwiążesz na ziemi, będzie związano i w niebiesiech, a cokolwiek rozwiążesz na ziemi, będzie rozwiązano i w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przykazał uczniom swoim, aby nikomu nie powiadali, że on jest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począł Jezus okazować uczniom swoim, iż potrzeba jest, aby szedł do Jeruzalem i wiele cierpiał od starszych i od Doktorów, i od przedniejszych kapłanów, i był zabit, i trzeciego dnia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Piotr, począł go strofować, mówiąc: Boże cię uchowaj, Panie! Nie przydzie to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obróciwszy się, rzekł PIOtrowi:* Pódź za mną, szatanie! Jesteś mi zgorszeniem, iż nie rozumiesz, co jest Bożego, ale co jest ludzkiego. [komentarz AS: taki zapis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rzekł uczniom swoim: Jeśli kto chce za mną iść, niech sam siebie zaprzy i weźmie krzyż swój a naszladuje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zachować duszę swoję, straci ją, a kto by stracił duszę swoję dla mnie, 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jeśliby wszytek świat zyskał, a na duszy swej szkodę podjął? Abo co za odmianę da człowiek za duszę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przydzie syn człowieczy w chwale Ojca swego z Anioły swoimi, a tedy odda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są niektórzy z tych, co tu stoją, którzy nie ukuszą śmierci, aż ujźrzą syna człowieczego przychodzącego w królestwie swoim.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2024-05-10T09:57:01Z</dcterms:modified>
</cp:coreProperties>
</file>