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przybliżali ku Jeruzalem i przyszli do Betfage do góry oliwnej, tedy Jezus posłał dwu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Idźcie do miasteczka, które jest przeciwko wam, a natychmiast najdziecie oślicę uwiązaną i oślę z nią: Odwiążcie i przywiedźcie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wam kto co rzekł, powiedzcie: Iż Pan ich potrzebuje, a zarazem puści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się wszystko zstało, aby się wypełniło, co jest powiedziano przez proroka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Syjońskiej: Oto król twój idzie tobie cichy, siedzący na oślicy i na oślęciu, synu podjarzemnej.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Szedszy tedy uczniowie, uczynili, jako im rozkazał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oślicę i oślę, i włożyli na nie odzienia swoje, a jego wsadzili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rzesza barzo wielka słali szaty swoje na drodze, a drudzy obcinali gałązki z drzew i na drodze 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rzesze, które uprzedzały i które pozad szły, wołały mówiąc: Hosanna synowi Dawidowemu! Błogosławiony, który idzie w imię pańskie.* Hosanna na wysokościach! [komentarz AS: taki zapis u Wujka]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wjachał do Jeruzalem, wzruszyło się wszytko miasto, mówiąc: Któż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mówił: Ten jest Jezus, prorok z Nazaret Galilejskiego.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Jezus do kościoła Bożego, i wyrzucał wszytkie przedawające i kupujące w kościele, a stoły bankierzów i stołki przedających gołębie poprzewracał.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Napisano jest: Dom mój, dom modlitwy nazwań będzie, a wyście ji uczynili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 do niego ślepi i chromi w kościele i uzdrowił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przedniejszy kapłani i Doktorowie dziwy, które czynił, i dzieci wołające w kościele i mówiące: Hosanna synowi Dawidowemu! rozgniewali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Słyszysz, co ci mówią? A Jezus rzekł im: I owszem. Nie czytaliście nigdy: Iż z ust niemówiątek i ssących doskonałąś uczynił chwałę?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je, wyszedł precz z miasta do Betanijej i tam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rano, wracając się do miasta,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jedno figowe drzewo przy drodze, przyszedł do niego. I nie nalazł nic na nim, jedno tylko liście, i rzekł mu: Niechaj się nigdy z ciebie owoc nie rodzi na wieki. I uschła zarazem figa.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uczniowie dziwowali się, mówiąc: Jakoć natychmiast uschła?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Jezus, rzekł im: Zaprawdę powiadam wam, jeślibyście mieli wiarę, a nie wątpilibyście, nie tylko z figowym drzewem uczynicie, ale też gdybyście tej górze rzekli: Podnieś się a rzuć się w morze, zstanie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wszytko, o co byście prosili w modlitwie wierząc, weźmiecie.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kościoła, przystąpili do niego, gdy uczył, przedniejszy kapłani i starszy ludu, mówiąc: Którą mocą to czynisz? A ktoć dał tę władzą?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Jezus, rzekł im: Spytam ja też was o jednę mowę, którą jeśli mi powiecie, ja też wam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Chrzest Janów skąd był? Z nieba czyli z ludzi? A oni rozbierali między sobą,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powiemy z nieba, rzecze nam: Czemużeście mu tedy nie uwierzyli? A jeśli powiemy z ludzi, boimy się rzesze - bo wszyscy mieli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odpowiadając Jezusowi, rzekli: Nie wiemy. Rzekł im też on: Ani ja wam powiem, którą mocą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się wam zda? Niektóry człowiek miał dwu synów. I przyszedszy do pierwszego, rzekł mu: Synu, idź dziś, rób na winnicy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Nie chcę. Ale potym, żalem wzruszony,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do drugiego, rzekł takież. A on odpowiadając, rzekł: Idę, Panie, a nie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z dwu uczynił wolę ojcowską? Rzekli mu: Pierwszy. Powiedział im Jezus: Zaprawdę powiadam wam, iż celnicy i wszetecznice uprzedzą was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przyszedł do was Jan drogą sprawiedliwości, a nie uwierzyliście mu. A celnicy i wszetecznice uwierzyły mu: a wy, widząc, aniście żalu nie mieli potym, abyście mu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Drugiej przypowieści słuchajcie: Był człowiek gospodarz, który nasadził winnicę i płotem ją ogrodził, i wykopał w niej prasę, i zbudował wieżę, i najął ją oraczom, i odjachał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czas owoców, posłał sługi swe do oraczów, aby odebrali owoce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oracze pojmawszy sługi jego, jednego ubili, drugiego zabili, drugiego zaś ukamionowali.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posłał inszych sług więcej niżli pierwszych: i także im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ostatek posłał do nich syna swego, mówiąc: Uszanują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oracze ujźrzawszy syna, mówili między sobą: Ten ci jest dziedzic, pódźcie, zabijmy go, a będziem mieć dziedzictwo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pojmawszy go, wyrzucili z winnice i zabili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przydzie Pan winnice, co uczyni oraczom onym?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Złe źle potraci, a winnicę swą najmie inszym oraczom, którzy oddadzą mu owoc czasów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Nie czytaliście nigdy w piśmiech: Kamień, który odrzucili budujący, ten się zstał głową węgła. Od Pana się to zstało i o dziwno jest w oczach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powiadam wam, iż będzie odjęte od was Królestwo Boże i będzie dane narodowi czyniącemu owoce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padnie na ten kamień, będzie skruszon, a na kogo by upadł, zetrze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przedniejszy kapłani i Faryzeuszowie przypowieści jego, poznali, iż o nich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szukając go pojmać, bali się rzesz, ponieważ go jako proroka mieli.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2024-05-02T05:11:43Z</dcterms:modified>
</cp:coreProperties>
</file>