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mówił do rzesze i do 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rzekąc: Na stolicy Mojżeszowej usiedli Doktorowie i Faryzeuszowie.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tedy, cokolwiek wam rozkażą, zachowywajcie i czyńcie, ale wedle uczynków ich nie czyńcie, abowiem mówią, a 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wiążą brzemiona ciężkie i nieznośne i kładą na ramiona ludzkie, i palcem swym nie chcą się ich 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wszytkie sprawy swe czynią, aby byli widziani od ludzi. Abowiem rozszerzają bramy swe i więtsze czynią kraje.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miłują pierwsze siedzenia na wieczerzach i pierwsze stolice w bóżnicach,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pozdrowiania na rynku, i być zwanymi od ludzi Rabbi.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zówcie się Rabbi: abowiem jeden jest nauczyciel wasz, a wy wszyscy jesteście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ojca nie zówcie sobie na ziemi: abowiem jeden jest ociec wasz,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zówcie nauczycielmi: gdyż jeden jest nauczyciel wasz,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więtszy z was,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się wywyższał, będzie uniżon, a kto by się uniżał, będzie wywyższon,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biada wam, Doktorowie i Faryzeuszowie obłudnicy, iż zamykacie królestwo niebieskie przed ludźmi, abowiem wy nie wchodzicie ani wchodzącym dopuszczacie wniść!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wyjadacie domy wdów, długie modlitwy czyniąc: dlatego więtszy sąd odniesiecie!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obchodzicie morze i suchą, abyście uczynili jednego nowego Żydowina: a gdy się zstanie, czynicie go synem piekła dwakroć więcej niż was!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wodzowie ślepi, którzy mówicie: Kto by kolwiek przysiągł na kościół, nic to, ale kto by przysiągł na złoto kościelne,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ślepi! Abowiem cóż więtszego jest: złoto czy kościół, który poświąca złoto?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przysiągł na ołtarz, nic to, lecz kto by kolwiek przysiągł na dar, który jest na nim,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Ślepi! Abowiem cóż więtszego jest: dar czyli ołtarz, który poświęca dar?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przysięga na ołtarz, przysięga nań i na wszytko, co na 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przysięgał na kościół, przysięga nań i na tego, który w nim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przysięga na niebo, przysięga na stolicę Bożą i na tego, który na niej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dawacie dziesięcinę z miętki i z anyżu, i z kminu, a opuściliście, co ważniejszego jest w zakonie: sąd i miłosierdzie, i wiarę. To było trzeba działać, a owego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Wodzowie ślepi, którzy przecedzacie komora, a wielbłąda połykacie.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oczyściacie, co jest zewnątrz kubka i misy, a wewnątrz pełni jesteście drapiestwa i plugastwa!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Faryzeuszu ślepy, oczyść pierwej, co jest wewnątrz kubka i misy, aby to, co zewnątrz jest, czystym się zstało!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iż jesteście podobni grobom pobielanym, które z wierzchu zdadzą się piękne ludziom, ale wewnątrz pełne są kości umarłych i wszelakiego plugastwa!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 z wierzchu się wprawdzie zdacie ludziom sprawiedliwi, lecz wewnątrz pełni jesteście obłudności i 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Doktorowie i Faryzeuszowie obłudnicy, którzy budujecie groby proroków i zdobicie pamiątki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powiedacie: Byśmy byli za dni ojców naszych, nie bylibyśmy towarzyszmi ich we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świadkami jesteście sami sobie, iż jesteście synowie tych, którzy proroki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też dopełnicie miary ojców waszych!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Wężowie, rodzaju jaszczurcy, jakoż ucieczecie przed sądem piekła?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oto ja posyłam do was proroki i mędrce, i Doktory, a z nich zabijecie i ukrzyżujecie, i z nich ubiczujecie w bóżnicach waszych, i będziecie przeszladować od miasta do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przyszła na was wszytka krew sprawiedliwa, która rozlana jest na ziemi, ode krwie Abla sprawiedliwego, aż do krwie Zachariasza, syna Barachiaszowego, któregoście zabili między kościołem i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przyjdzie to wszytko na ten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Jeruzalem, Jeruzalem, które zabijasz proroki i kamienujesz te, którzy do ciebie są posłani! Ilekroć chciałem zgromadzić syny twoje, jako kokosz kurczęta swoje pod skrzydła zgromadza, a nie chciałoś?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zostanie dom wasz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nie ujźrzycie mię odtąd, aż rzeczecie: Błogosławiony, który idzie w imię Pańskie.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2024-05-09T09:55:33Z</dcterms:modified>
</cp:coreProperties>
</file>