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wieczór Sobotni, który zaświta na dzień pierwszy szabbatu, przyszła Maria Magdalena i druga Maria oglądać grób.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się zstało wielkie drżenie ziemie. Abowiem Anjoł Pański zstąpił z nieba i przystąpiwszy odwalił kamień, i siedział na nim,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wejźrzenie jego jako błyskawica, a odzienie jego jako śnieg.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bojaźni jego stróże przestraszeni są i zstali się jakoby umarli.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Anjoł, rzekł niewiastom: Nie bójcie się wy, bo wiem, iż Jezusa, który ukrzyżowany jest, szukacie.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masz go tu: abowiem powstał, jako powiedział. Chodźcie a oglądajcie miejsce, gdzie był położony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prędko idąc, powiedzcie uczniom jego, iż powstał, a oto uprzedza was do Galilejej, tam go ujźrzycie: otom wam przepowiedział.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wyszły prędko z grobu, z bojaźnią i z radością wielką bieżąc, aby opowiedziały uczniom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Jezus potkał się z nimi, mówiąc: Bądźcie pozdrowione. A one przystąpiły i ujęły nogi jego, i ukłon mu uczyniły.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im rzekł Jezus: Nie bójcie się. Idźcie, oznajmicie braciej mojej, aby poszli do Galilejej: tam mię ujźrzą.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gdy odeszły, oto niektórzy z stróżów przyszli do miasta i oznajmili przedniejszym kapłanom wszytko, co się zstało.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zebrawszy się z starszymi, naradziwszy się, wiele pieniędzy dali żołnierzom,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Powiadajcie: Iż uczniowie jego w nocy przyszli i ukradli go, gdyśmy my spali.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się to starosty doniesie, my go namówiemy, a bezpiecznymi was uczynimi.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wziąwszy pieniądze, uczynili, jako je nauczono. I rozniosło się to słowo u Żydów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jedenaście uczniów szli do Galilejej, na górę, gdzie im postanowił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ujźrzawszy go, pokłonili się; a niektórzy wątpili.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przystąpiwszy Jezus, mówił im, rzekąc: Dana mi jest wszytka władza na niebie i 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Idąc tedy, nauczajcie wszytki narody, chrzcząc je w imię Ojca i Syna, i Ducha świętego,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nauczając je chować wszytko, com wam kolwiek przykazał. A oto ja jestem z wami po wszytkie dni aż do skończenia świata.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28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2024-04-30T00:26:21Z</dcterms:modified>
</cp:coreProperties>
</file>