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dni one przyszedł Jan Chrzciciel, każąc na puszczy Żydowskiej ziemie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Czyńcie pokutę, abowiem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ten jest, który opowiedziany jest przez Izajasza proroka, mówiącego: Głos wołającego na puszczy: Gotujcie drogę Pańską, proste czyńcie szcieżki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Jan miał odzienie z sierci wielbłądowej i pas skórzany około biódr swoich, a pokarm jego był szarańcze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wychodziło do niego Jeruzalem i wszytka Żydowska ziemia, i wszytek kraj około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chrzczeni w Jordanie od niego, spowiadając się grzechów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 wielu z Faryzeuszów i Saduceuszów przychodzących do chrztu swego, mówił im: Rodzaju jaszczurcy, któż wam pokazał, abyście uciekali od przyszłego gniewu?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Czyńcież tedy owoc godny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chciejcie mówić sami w sobie: Ojca mamy Abrahama. Abowiem wam powiadam, iż mocen jest Bóg z kamienia tego wzbudzić syny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siekiera do korzenia drzew jest przyłożona. Przeto wszelkie drzewo, które nie daje owocu dobrego,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was chrzczę wodą ku pokucie, ale który przydzie po mnie, mocniejszy jest niż ja, któregom trzewików nie jest godzien nosić, ten ci was ochrzci Duchem Ś.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w ręku jego, a wyczyści bojowisku swoje i zgromadzi pszenicę swą do gumna,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przyszedł do Galilejej do Jordanu do Jana, aby był ochrzczon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mu nie dopuszczał, mówiąc: Ja mam być ochrzczon od ciebie, a ty idziesz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Zaniechaj teraz, abowiem tak się nam godzi wypełnić wszelką sprawiedliwość. I tak go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Jezus ochrzczony, wnet wystąpił z wody. A oto się otworzyły jemu niebiosa i widział Ducha Bożego zstępującego jako gołębicę i przychodzącego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niebios mówiący: Ten jest Syn mój miły, w którymem upodobał sobie.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2024-04-23T13:27:54Z</dcterms:modified>
</cp:coreProperties>
</file>