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 rzesze, wstąpił na górę, a gdy usiadł, przystąpili kniemu uczniowie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usta swe, nauczał ich,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ubodzy duchem, abowiem ich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ciszy, abowiem oni posiędą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płaczą, abowiem oni będą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łakną i pragną sprawiedliwości, abowiem oni będą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miłosierni, abowiem oni miłosierdzia dostąpią.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czystego serca, abowiem oni Boga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pokój czyniący, abowiem nazwani będą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którzy cierpią prześladowanie dla sprawiedliwości, abowiem ich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jesteście, gdy wam złorzeczyć będą i przeszladować was będą, i mówić wszytko złe przeciwko wam, kłamając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i weselcie się, abowiem zapłata wasza obfita jest w niebiesiech. Boć tak prześladowali proroki, którzy przed wami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sól ziemie. A jeśli sól zwietrzeje, czym solona będzie? Ninacz się więcej nie zgodzi, jedno aby była precz wyrzucona i podeptana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światłość świata. Nie może się miasto zakryć na górze osadzone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zapalają świece i kładą jej pod korzec, ale na świeczniku, aby świeciła wszytkim,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świeci światłość wasza przed ludźmi, aby widzieli uczynki wasze dobre i chwalili Ojca waszego,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abym przyszedł rozwięzować zakon abo proroki: nie przyszedłem rozwięzować, ale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bowiem powiadam wam: aż przeminie niebo i ziemia, jedno jota abo jedna kryska nie odmieni się w zakonie, aż się wszytko zstanie.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tedy rozwiązał jedno z tych przykazań namniejszych i tak by ludzi nauczał, będzie zwan namniejszym w królestwie niebieskim. A kto by czynił i nauczał, ten będzie zwan wielkim w królestwie niebieskim.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 wam, iż jeśli nie będzie obfitowała sprawiedliwość wasza więcej niż Doktorów zakonnych i Faryzeuszów, nie wnidziecie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rzeczono jest starym: Nie będziesz zabijał, a kto by zabił, będzie winien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iż każdy, który się gniewa na brata swego, będzie winien sądu. A kto by rzekł bratu swojemu: raka, będzie winien rady. A kto by rzekł: głupcze, będzie winien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ofiarujesz dar twój do ołtarza, a tam wspomnisz, iż brat twój ma nieco przeciw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 tam dar twój przed ołtarzem a idź pierwej zjednać się z bratem twoim, a tedy przyszedszy, ofiarujesz dar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Zgódź się z przeciwnikiem twoim rychło, pókiś jest z nim w drodze, by cię snadź przeciwnik nie podał sędziemu, a sędzia by cię podał słudze, a byłbyś wrzucon w ciemnice.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powiadam ci, nie wynidziesz stamtąd, aż oddasz ostatni pieniążek.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powiedziano starym: 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powiadani wam, iż wszelki, który patrzy na niewiastę, aby jej pożądał, już ją scudzołożył w sercu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prawe oko twoje gorszy cię, wyrwij je a zarzuć od siebie. Abowiem pożyteczniej jest tobie, aby zginął jeden z członków twoich, niżliby miało być wrzucone wszytko ciało twoje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cię prawa ręka twoja gorszy, odetnij ją i zarzuć od siebie. Abowiem pożyteczniej jest tobie, aby zginął jeden z członków twoich, niżliby miało iść wszytko ciało twe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powiedziano: Ktokolwiek opuści żonę swoję, niech jej da list rozwodny.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iż wszelki, który opuści żonę swoję, wyjąwszy przyczynę porubstwa, czyni, że cudzołoży, i kto by opuszczoną pojął,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zasię, iż powiedziano starym: Nie będziesz krzywoprzysięgał, ale oddasz Panu przysięgi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abyście zgoła nie przysięgali: ani na niebo, bo jest stolica Boża,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ziemię, abowiem jest podróżnikiem nóg jego, ani na Jeruzalem, abowiem jest miasto wielkiego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na głowę twoję będziesz przysięgał, abowiem nie możesz uczynić jednego włosa białym abo czarnym.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niechaj mowa wasza będzie: Jest, jest. Nie, nie. A co nadto więcej jest, od złego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powiedziano: Oko za oko, a ząb za ząb.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powiadam, żebyście się nie sprzeciwiali złemu. Ale jeśli cię kto uderzy w prawy policzek twój, nastaw mu i drugiego,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się chce z tobą prawem rozpierać a suknią twoję wziąć, puść mu i płaszcz;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cię kolwiek przymuszał na tysiąc kroków, idź z nim drugie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cię prosi, daj mu, a od tego, który chce u ciebie pożyczyć,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iż powiedziano: Będziesz miłował bliźniego twego, a będziesz miał w nienawiści nieprzyjaciela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wam powiadam: Miłujcie nieprzyjacioły wasze, dobrze czyńcie tym, którzy was mają w nienawiści, a módlcie się za przeszladujące i potwarzające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synami Ojca waszego, który jest w niebiesiech; który czyni, że słońce jego wschodzi na dobre i złe i spuszcza deszcz na sprawiedliwe i niesprawiedliwe.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miłujecie te, co was miłują, cóż za zapłatę mieć będziecie? Azaż i Celnicy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jeślibyście pozdrawiali tylko bracią waszę, cóż więcej czynicie? Azaż i pogani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Bądźcież wy tedy doskonali, jako i Ociec wasz niebieski doskonałym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2024-04-28T04:33:46Z</dcterms:modified>
</cp:coreProperties>
</file>