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Strzeżcie, abyście sprawiedliwości waszej nie czynili przed ludźmi, abyście byli widziani od nich, bo inaczej zapłaty mieć nie będziecie u Ojca waszego,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czynisz jałmużnę, nie trąb przed sobą, jako obłudnicy czynią, w bóżnicach i po ulicach, aby byli czczeni od ludzi: zaprawdę, powiadam wam, wzięli zapłatę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ty czynisz jałmużnę, niechaj nie wie lewica twoja, co prawica twoja czyni,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jałmużna twoja była w skrytości, a Ociec twój, który widzi w skrytości, odda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modlicie, nie będziecie jako obłudnicy, którzy się radzi w bóżnicach i na rogach ulic stojąc modlą, aby byli widziani od ludzi: zaprawdę powiadam wam, wzięli zapłatę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gdy się modlić będziesz, wnidź do komory swojej, a zawarszy drzwi, módl się Ojcu twemu w skrytości, a Ociec twój, który widzi w skrytości, odda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modląc się, nie mówcie wiele jako pogani: abowiem mniemają, iż w wielomowności swojej będą wysłuchani.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bądźcież tedy im podobni: abowiem ci wie Ociec wasz, czego potrzebujecie, pierwej niżbyście go prosili.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tedy tak się modlić będziecie: Ojcze nasz, któryś jest w niebiesiech: Święć się imię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Przydź Królestwo twoje. Bądź twa wola jako w niebie, tak i 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Chleba naszego powszedniego daj nam dzisia.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odpuść nam nasze winy, jako i my odpuszczamy naszym winowajcom.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wwódź nas w pokuszenie, ale nas zbaw ode złego.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odpuścicie ludziom grzechy ich, odpuści też wam Ociec wasz niebieski grzechy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nie odpuścicie ludziom, ani Ociec wasz nie odpuści wam grzechów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pościcie, nie bądźcie jako obłudnicy smętnymi, abowiem twarzy swoje niszczą, aby się ludziom zdali poszczącymi. Zaprawdę powiadam wam, iż wzięli zapłatę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kiedy pościsz, namaż głowę twoję i umyj oblicze swoje,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się nie okazał ludziom, iż pościsz, ale Ojcu twemu, który jest w skrytości, a Ociec twój, który widzi w skrytości, odda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skarbcie sobie skarbów na ziemi, gdzie rdza i mól psuje i gdzie złodzieje wykopywają i kradną.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skarbcie sobie skarby w niebie, gdzie ani rdza, ani mól nie psuje i gdzie złodzieje nie wykopują ani kradną.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gdzie jest skarb twój, tam jest i serce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Świecą ciała twego jest oko twoje. Jeśliby oko twoje było szczere, wszytko ciało twoje światłe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jeśliby oko twoje złe było, wszytko ciało twoje ciemne będzie. Jeśliż tedy światło, które jest w tobie, ciemnością jest, jakoż wielka będzie sama ciemność?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nie może dwiema panom służyć. Bo abo jednego będzie nienawidział, a drugiego będzie miłował, abo przy jednym stać będzie, a drugim wzgardzi. Nie możecie Bogu służyć i mamonie.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wam powiadam, nie troszczcie się o duszę waszę, co byście jedli, ani o ciało wasze, czym byście się odziewali. Azaż dusza nie jest ważniejsza niż pokarm i ciało niżli odzienie?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Wejźrzycie na ptaki niebieskie, iż nie sieją ani żną, ani zbierają do gumien, a Ociec wasz niebieski żywi je. Azażcie wy nie daleko ważniejszy niż oni?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z was, obmyślając, może przydać do wzrostu swego łokieć jeden?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odzienie przecz się troszczecie? Przypatrzcie się liliam polnym, jako rostą: nie pracują ani przędą.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powiadam wam, iż ani Salomon we wszytkiej chwale swej nie był odziany jako jedna z 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jeśliż trawę polną, która dziś jest, a jutro będzie w piec wrzucona, Bóg tak przyodziewa, jakoż daleko więcej was, małej wiary?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troszczcież się tedy, mówiąc: Cóż będziem jeść abo co będziem pić, abo czym się będziem przyodziewać?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tego wszytkiego poganie pilnie szukają. Abowiem Ociec wasz niebieski wie, że tego wszytkiego potrzebujecie.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Szukajcież tedy naprzód Królestwa Bożego i sprawiedliwości jego, a to wszytko będzie wam przydano.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troszczcież się tedy o jutrze: abowiem jutrzejszy dzień sam o się troskać się będzie. Dosyć ci ma dzień na swej nędzy.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2024-04-27T21:25:57Z</dcterms:modified>
</cp:coreProperties>
</file>