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Abowiem, którym byście sądem sądzili, sądzeni będziecie; i którą miarą mierzyć będziecie, odmierzą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 w oku twoim nie widzisz?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mówisz bratu twemu: Dopuść, że wyjmę źdźbło z oka twego, a oto tram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wyrzuć pierwej tram z oka twego, a tedy przejźrzysz, abyś wyrzucił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psom świętego ani miećcie pereł waszych przed wieprze, by ich snadź nie podeptali nogami swemi i obróciwszy się, aby was nie roztargali.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dano, szukajcie, a najdziecie, kołaccie,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prosi, bierze, a kto szuka, najduje, a kołacącemu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któryż z was jest człowiek, którego jeśliby prosił syn jego o chleb, izali mu poda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jeśliby prosił o rybę, izali mu poda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 tedy, będąc złymi, umiecie datki dobre dawać synom waszym, jakoż więcej Ociec wasz, który jest w niebiesiech, da rzeczy dobre tym, którzy go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 cokolwiek chcecie, aby wam ludzie czynili, i wy im czyńcie: boć ten jest zakon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Wchodźcie przez ciasną bramę, abowiem szeroka brama i przestrona jest droga, która wiedzie na zatracenie, a wiele ich jest, którzy przez nię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ciasna brama i wąska jest droga, która wiedzie do żywota, a mało ich jest, którzy ją najdują!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pilnie fałszywych proroków, którzy do was przychodzą w odzieniu owczym, a wewnątrz są wilcy drapieżni.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je. Izali zbierają z ciernia jagody winne abo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wszelkie drzewo dobre, owoce dobre rodzi, a złe drzewo, owoce złe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dobre, owoców złych rodzić ani drzewo złe, owoców dobrych 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drzewo, które nie rodzi owocu dobrego, będzie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z owoców ich poznacie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który mi mówi: Panie, Panie, wnidzie do królestwa niebieskiego: ale który czyni wolą Ojca mego, który jest w niebiesiech, ten wnidzie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ich rzecze mi dnia onego: Panie, Panie, izaliśmy w imię twoje nie prorokowali i w imię twe czartów nie wyganiali, i w imię twe wiele cudów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wyznam im, żem was nigdy nie znał: Odstąpcie ode mnie, którzy nieprawość czynicie!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tedy, który słucha tych słów moich i czyni je, będzie przypodobany mężowi mądremu,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 i wiały wiatry, i uderzyły na on dom, a nie upadł, bo był na opoce ugruntowany.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słucha tych słów moich, a nie czyni ich, będzie podobny mężowi głupiemu, który zbudował dom swój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deszcz, i przyszły rzeki, i wiały wiatry, i uderzyły na on dom, i upadł, i był upadek jego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dokończył Jezus tych słów, zdumiewały się rzesze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 uczył jako władzą mający, a nie jako Doktorowie ich i Faryzeuszowie.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2024-04-27T00:59:34Z</dcterms:modified>
</cp:coreProperties>
</file>