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zstąpił z góry, szły za nim wielkie rzesze.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trędowaty przyszedszy pokłonił się mu, mówiąc: Panie, jeśli chcesz, możesz mię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ściągnąwszy Jezus rękę, dotknął się go, mówiąc: Chcę, bądź oczyścion. I był zarazem oczyścion trąd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Jezus: Patrz, abyś nikomu nie powiadał, ale idź, ukaż się kapłanowi i ofiaruj dar, który przykazał Mojżesz na świadectwo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 do Kafarnaum, przystąpił do niego Setnik, prosząc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Panie, sługa mój leży w domu powietrzem ruszony i ciężko trapiony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Jezus: Ja przyjdę i uzdrowię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odpowiadając Setnik, rzekł: Panie, nie jestem godzien, abyś wszedł pod dach mój, ale tylko rzecz słowem, a będzie uzdrowion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ja jestem człowiek pod władzą postawiony, mający pod sobą żołnierze. I mówię temu: Idź, a idzie; a drugiemu: Chodź, a przychodzi; a słudze mojemu: Czyń to, a 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Jezus dziwował się i rzekł tym, którzy szli za nim: Zaprawdę powiadam wam, nie nalazłem tak wielkiej wiary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wam, iż wiele ich ze wschodu słońca i z zachodu przyjdzie i usiędą z Abrahamem i Izaakiem, i Jakobem, w królestwie niebieskim,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królestwa będą wyrzuceni w ciemności zewnętrzne: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Jezus Setnikowi: Idź, a jakoś uwierzył, niech ci się zstanie. I uzdrowiony jest sługa onej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Jezus do domu Piotrowego, ujźrzał świekrę jego leżącą a mającą gorączkę.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dotknął się ręki jej, i opuściła ją gorączka; i wstała, i posługowała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przywiedli mu wiele diabelstwa mających. I wyrzucał duchy słowem, i wszytkie, którzy się źle mieli,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wypełniło, co jest rzeczono przez Izajasza proroka, mówiącego: On niemocy nasze przyjął i choroby nasze 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Jezus wielkie rzesze około siebie, kazał jachać za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przystąpiwszy jeden Doktor, rzekł mu: Nauczycielu, pójdę za tobą, gdzie jedno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Jezus: Liszki mają jamy i ptacy niebiescy gniazda, a syn człowieczy nie ma, gdzie by głowę skłonił.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z uczniów jego rzekł mu: Panie, dopuść mi pierwej odejść i pogrześć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Jezus: Pódź za mną, a dopuść umarłym grześć umarłe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wstąpił w łódkę, weszli za nim 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wzruszenie wielkie zstało się na morzu, tak iż się łódka wałmi okrywała, a on spał.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przystąpili do niego uczniowie jego, i obudzili go, mówiąc: Panie, zachowaj nas, giniemy!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Jezus: Czemu bojaźliwi jesteście, małej wiary? Tedy wstawszy, rozkazał wiatrom i morzu i zstało się uciszenie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 się dziwowali, mówiąc: Jakiż jest ten, że mu i wiatry i morze są posłuszne?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przewieźli za morze do krainy Gerazeńczyków, zabieżeli mu dwa mający diabelstwo, z grobów wychodzący, barzo okrutni, tak iż żaden nie mógł prześć oną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zakrzyknęli, mówiąc: Co nam i tobie, Jezusie, synu Boży? Przyszedłeś tu przed czasem męczyć 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niedaleko od nich stado wiela wieprzów na paszej.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czartowie prosili go, mówiąc: Jeśli nas wyrzucasz stąd, puść nas w stado wieprzów.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Idźcie! A oni wyszedszy, weszli w wieprze. A oto wszytko stado pędem z przykra wpadło w morze i pozdychało w 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pasterze uciekli. I przyszedszy do miasta, opowiedzieli wszytko, i o onych, którzy mieli diabelstwo.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wszytko miasto wyszło przeciwko Jezusowi: i ujźrzawszy go, prosili, aby z ich granic odszedł.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2024-04-28T17:32:05Z</dcterms:modified>
</cp:coreProperties>
</file>