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wstąpiwszy w łódkę, przewiózł się, i przyszedł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przynieśli mu powietrzem ruszonego na łożu leżącego. A widząc Jezus wiarę ich, rzekł powietrzem ruszonemu: Ufaj, synu, odpuszczają-ć się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niektórzy z Doktorów mówili sami w sobie: Ten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myśli ich, rzekł: Przecz myślicie złe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łacniej rzec: Odpuszczająć się grzechy twoje, czyli rzec: Wstań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wiedzieli, że moc ma syn człowieczy na ziemi odpuszczać grzechy, tedy rzekł powietrzem ruszonemu: Wstań, weźmi łoże twe a 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wstał, i poszedł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rzesze bały się i chwaliły Boga, który dał takową moc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stamtąd szedł Jezus, ujźrzał człowieka siedzącego na cle, Mateusza imieniem. I rzekł mu: Pódź za mną. A wstawszy,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on siedział u stołu w domu, oto wiele celników i grzeszników przyszedszy siedzieli u stołu z Jezusem i z uczniami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Faryzeuszowie, mówili uczniom jego: Czemu z celniki i z grzeszniki je Nauczyciel 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usłyszawszy, rzekł: Nie trzeba zdrowym lekarza, ale źle się mającym.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szedszy, nauczcie się, co jest: Miłosierdzia chcę, a nie ofiary. Bom nie przyszedł wzywać sprawiedliwych, ale grzesznych.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do niego uczniowie Janowi, mówiąc: Przecz my i Faryzeuszowie pościemy często, a uczniowie twoi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Izali synowie oblubieńca smęcić się mogą, póki z nimi jest oblubieniec? Aleć przyjdą dni, gdy będzie wzięt od nich oblubieniec: a tedy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nie wprawuje łaty surowego sukna w wiotchą szatę, abowiem obrywa od szaty całość jej i zstawa się gorsze przedarcie.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leją wina młodego w stare statki, bo inaczej pukają się statki i wino się rozlewa, i statki się psują. Ale młode wino zlewają w statki nowe, a oboje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do nich mówił, oto książę jedno przystąpiło i kłaniało mu się, mówiąc: Panie, córka moja dopiero skonała: ale pódź, włóż na nię rękę twoję, a 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Jezus, szedł za nim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krwotok przez dwanaście lat cierpiała, przystąpiła z tyłu i dotknęła się kraju szaty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mówiła sama w sobie: Bych się tylko dotknęła szaty jego, będę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obróciwszy się i ujźrzawszy ją, rzekł: Ufaj, córko, wiara twoja ciebie uzdrowiła. I uzdrowiona jest niewiasta od onej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Jezus w dom książęcia i ujźrzał piszczki i lud giełk czyniący,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Odstąpcie: abowiem nie umarła dzieweczka, ale śpi. I śmiali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wygnano rzeszą, wszedł i ujął rękę jej, i powstała dzieweczka.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ta sława po wszytkiej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przechodził zonąd, szli za nim dwa ślepi, wołając i mówiąc: Smiłuj się nad nami, Synu Dawidów!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domu, przystąpili do niego ślepi. I rzekł im Jezus: Wierzycie, iż wam to mogę uczynić? Rzekli mu: Iście,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dotknął oczu ich, mówiąc: Wedle wiary waszej niechaj się wam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oczy ich. I zagroził im Jezus, mówiąc: Patrzcie, aby kto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wyszedszy, rozsławili go po wszytkiej onej ziemi. Pomówienia Faryzeuszów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 odeszli, oto przywiedli mu człowieka niemego, diabelstwo mającego.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wygnane diabelstwo, przemówił niemy; i dziwowały się rzesze, mówiąc: Nigdy się tak nie okazało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mówili: Przez książę diabelskie wygania diabły.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wszytkie miasta i miasteczka, nauczając w bóżnicach ich i przepowiadając Ewanielią królestwa a uzdrawiając wszelką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rzesze, zlitował się nad nimi, iż byli strudzeni i leżący jako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uczniom swoim: Żniwo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Proścież tedy Pana żniwa, aby wysłał robotniki na żniwo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2024-04-29T18:45:21Z</dcterms:modified>
</cp:coreProperties>
</file>