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Ewanielijej Jezusa Chrystusa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jest u Izajasza proroka: Oto ja posyłam Anjoła mego przed oblicznością twoją,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puszczy: Gotujcie drogę Pańską, czyńcie proste szcieżki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Jan na puszczy, chrzcząc i przepowiadając chrzest pokuty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wychodziła do niego wszytka kraina Żydowskiej ziemie i Jerozolimczycy wszyscy, i byli od niego chrzczeni w rzece Jordanie, spowiedając się grzechów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odziany był sierścią wielbłądową i pasem skórzanym około biódr swoich, a jadał szarańcze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przepowiedał, mówiąc: Idzie za mną możniejszy niżli ja, którego nie jestem godzien, upadszy rozwięzać rzemyka trzewików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was chrzcił wodą, aleć on was będzie chrzcił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Izstało się, w one dni przyszedł Jezus od Nazaret Galilejskiego i ochrzczon jest od Jana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natychmiast, wystąpiwszy z wody, ujźrzał otworzone niebiosa i Ducha jako gołębicę i trwającego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głos z nieba: Tyś jest syn mój miły, w tobie mi się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Duch wygnał go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 puszczy czterdzieści dni i czterdzieści nocy, i był kuszon od szatana, i był z bestiami, a Anjołowie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potym, gdy Jan był wydan, przyszedł Jezus do Galilejej, przepowiadając Ewanielią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Iż się wypełnił czas i przybliżyło się królestwo Boże. Pokutujcie, a wierzcie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się nad morzem Galilejskim ujźrzał Szymona i Andrzeja, brata jego, zapuszczając sieci w morze (bo byli rybitwi),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Pódźcie za mną, a uczynię was, że będziecie rybitwami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opuściwszy sieci,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odszedszy maluczko, ujźrzał Jakuba Zebedeuszowego i Jana, brata jego, a oni zbierali sieci w łodzi,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ich zawołał. A zostawiwszy ojca swego Zebedeusza w łodzi z najemniki,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Kafarnaum. A wnet w szabbaty, wszedszy do bóżnice, 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 naukę go: abowiem je uczył jako władzą mający, a nie jako Doktorowie.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bóżnicy ich człowiek, w którym był duch nieczysty. I zawołał,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nam i tobie, Jezusie Nazareński? Przyszedłeś gubić nas? Znam cię, ktoś jest: święty Boży!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zagroził mu Jezus, mówiąc: Milcz a wynidź z 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targając go duch nieczysty, i wołając głosem wielkim, 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dziwowali się wszyscy, tak iż się między sobą pytali, mówiąc: Cóż to jest? Cóż to za nowa nauka? Iż z władzą i duchom nieczystym rozkazuje, a są mu posłuszni?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się rozeszła sława jego po wszytkiej krainie Galilejskiej.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wyszedszy z bóżnice, przyszli do domu Szymonowego i Andrzejowego z Jakubem i z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świekra Szymonowa leżała, mając gorączkę, a natychmiast mówili mu o 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podniósł ją, ująwszy rękę jej, a wnet ją gorączka opuściła i służyła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gdy słońce zaszło, przynosili do niego wszytki, którzy się źle mieli i opętane,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miasto zebrało się do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uzdrowił wielu, których rozmaite choroby trapiły, a wyrzucił wiele czartów i nie dopuszczał im mówić, że go 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barzo wstawszy, wyszedszy odszedł na puste miejsce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nim Szymon i ci, co przy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go, powiedzieli mu: Że cię wszyscy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Idźmy do bliskich wsi i miast, abych i tam przepowiedał: bom na to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ich i po wszytkiej Galilejej i wyrzucał czarty.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niego trędowaty, prosząc go, i upadszy na kolana, rzekł mu: Jeśli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smiłowawszy się nad nim, ściągnął rękę swą i dotknąwszy się go, rzekł mu: Chcę, bądź oczyściony.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rzekł, natychmiast odszedł trąd od niego i był oczyścion.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zagroził mu, i natychmiast go 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Patrz, abyś nikomu nie powiadał, ale idź, ukaż się nawyższemu kapłanowi i ofiaruj za oczyścienie twe, co rozkazał Mojżesz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wyszedszy, począł opowiedać i rozsławiać mowę, tak iż już nie mógł jawnie wniść do miasta, ale był na ustroniu na miejscach pustych, a zewsząd schodzili się do niego.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wszedł do Kafarnaum po dniach,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usłyszano, że był w domu, a wiele się ich zebrało, tak iż się zmieścić nie mogli ani u drzwi. I mówił do nich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niego, niosąc powietrzem ruszonego, którego nieśli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nie mogli przedeń przynieść dla ciżby, odarli dach, gdzie był, a uczyniwszy dziurę, spuścili łóżko, na którym powietrzem ruszony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obaczywszy wiarę ich, rzekł powietrzem ruszonemu: Synu, odpuszczają się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tam niektórzy z Doktorów, siedząc i myśląc w sercach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ten tak mówi? Bluźni! Któż grzechy odpuścić może, jedno sam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wnet poznawszy Jezus duchem swym, iż tak w sobie myślili, rzekł im: Czemu to myślicie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łacwiej jest rzec powietrzem ruszonemu: Odpuszczają się tobie grzechy, czyli rzec: Wstań, weźmi łóżko twoje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wiedzieli, iż syn człowieczy ma moc odpuszczać grzechy na ziemi (rzekł do ruszonego powietrzem):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mówię: wstań, weźmi łóżko twe, a 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natychmiast wstał, a wziąwszy łóżko, wyszedł przed wszytkimi, tak iż się wszyscy zdziwili i chwalili Boga, mówiąc: Iżeśmy nigdy tak nie widali.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zasię do morza, a wszytka rzesza przychodziła do niego i nauczał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mijał, ujźrzał Lewi Alfeuszowego siedzącego na cle i rzekł mu: Pódź za mną. A 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siedział u stołu w domu jego, wiele celników i grzeszników wespółek siedzieli z Jezusem i z uczniami jego. Bo ich wiele było, którzy chodzili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Doktorowie i Faryzeuszowie, iż jadł z celniki i grzeszniki, mówili uczniom jego: Czemu z celniki i grzeszniki je i pije mistrz wasz?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Jezus, rzekł im: Zdrowi nie potrzebują lekarza, ale którzy się źle mają. Abowiem nie przyszedłem wzywać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Janowi i Faryzeuszowie pościli, i przyszli, i mówili mu: Czemuż uczniowie Janowi i Faryzejscy poszczą,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Izali mogą synowie gód małżeńskich pościć, póki z nimi jest oblubieniec? Jako długo z sobą oblubieńca mają, nie mogą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przyjdą dni, gdy od nich odjęty będzie oblubieniec, a tedy będą pościć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przyszywa łaty sukna surowego do starej szaty, bo inaczej sztuka nowa ujmuje z starzyzny i bywa więtsze zdarcie.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nie leje wina nowego w stare statki, bo inaczej wino rozsadzi statki i rozleje się wino, a statki się zepsują. Ale wino nowe ma być wlewane w statki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zaś, gdy Pan przechodził w szabbaty przez zboża, a uczniowie jego poczęli iść i rwać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Faryzeuszowie mu mówili: Oto, co czynią w szabbaty, co się nie godzi?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Nigdyście nie czytali, co uczynił Dawid, gdy potrzebował a łaknął sam i ci, co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za Abiatara, nawyższego kapłana, i jadł chleb pokładny, którego się nie godziło jeść jedno kapłanom, i dał tym,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Szabbat uczynion jest dla człowieka, a nie człowiek dla 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Syn człowieczy jest panem też i szabbatu.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zasię do bóżnice, a tam był człowiek mający rękę uschłą.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podstrzegali go, jeśliby w szabbaty uzdrawiał, aby go oskarżyli.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człowiekowi mającemu rękę uschłą: Powstań w pośrzodek.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Godzili się w szabbaty dobrze czynić czyli źle? Duszę uzdrowić czyli zabić? A oni 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 po nich z gniewem, zasmuciwszy się dla ślepoty serca ich, rzekł człowiekowi: Wyciągni rękę twą. I wyciągnął. I przywrócona mu jest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Faryzeuszowie, czynili natychmiast radę z Herodiany przeciwko jemu, jakoby go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 uczniami swymi uszedł do morza, a wielka rzesza z Galilejej i z Żydowskiej ziemie szła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Jeruzalem, i z Idumejej, i z Zajordania, i którzy około Tyru i Sydonu, mnóstwo wielkie, słysząc, co czynił, 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uczniom swym, aby miał łódkę ku potrzebie dla rzesze, aby go nie cisnęły.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ich uzdrawiał, tak iż się nań cisnęli, aby się go dotykali, ile ich miało niemocy.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duchowie nieczyści, gdy go zajźrzeli, upadali przed nim i wołali,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syn Boży. I barzo im groził, aby go nie wyjawiali.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na górę, wezwał do siebie, których sam chciał, i przyszli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dwunaście, aby byli z nim a iżby je posłał przepowiedać.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 moc uzdrawiania niemocy i wyganiania czartów.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Szymonowi imię Piotr;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Jakuba Zebedeuszowego, i Jana, brata Jakubowego, i dał im imiona Boanerges, co jest synowie gromu;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Andrzeja, i Filipa, i Bartłomieja, i Mateusza, i Tomasza, i Jakuba Alfeuszowego, i Tadeusza, i Szymona Kananejczyka,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Judasza Iszkariota, który go też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domu, i zbiegła się zasię rzesza, tak iż nie mogli ani chleba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swoi, wyszli, aby go poimali: bo mówili, iż oszalał.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Doktorowie, którzy byli przyszli z Jeruzalem, mówili iż ma Beelzebuba a iż mocą książęcia czartowskiego czarty wygania.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wezwawszy ich, mówił do nich w przypowieściach: Jakoż może szatan szatana wyganiać?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królestwo, jeśliby przeciw sobie było rozdzielone, nie może się ostać królestwo 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dom, jeśliby przeciw sobie był rozdzielon, nie może się ostać on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szatan, jeśliby sam przeciw sobie powstał, rozdzielon jest i nie będzie się mógł ostać, ale ma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żaden sprzętu mocarzowego, wszedszy w dom, rozszarpać, jeśliby pierwej mocarza nie związał, a natenczas dom jego splądruje.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wszytkie grzechy będą odpuszczone synom ludzkim i bluźnierstwa, któremi by bluźnili.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bluźnił przeciw Duchowi świętemu, nie ma odpuszczenia na wieki, ale będzie winien grzechu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mówili: Ma ducha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matka jego i bracia, a stojąc przed domem, posłali po niego, wołając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rzesza siedziała około niego. I powiedziano mu: Oto matka twoja i bracia twoi przed domem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odpowiedając im, rzekł: Któż jest matka moja i bracia moi?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 na te, którzy około niego siedzieli, rzekł: Oto matka moja i 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czynił wolą Bożą, ten brat mój i siostra moja i matka jest.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zasię liczyć przy morzu: zebrała się do niego rzesza wielka, tak iż wszedszy do łodzi siedział na morzu, a wszytka rzesza była przy morzu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wiele w przypowieściach, i mówił im w nauce swojej: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Słuchajcie: Oto siejący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jedno padło podle drogi, a ptacy niebiescy przyszli i pojedli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padło na opoczyste, gdzie nie miało wiele ziemie. I natychmiast wzeszło, iż nie miało głębokiej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wzeszło, wygorzało, a przeto, iż nie miało korzenia,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padło w ciernie. I urosło ciernie, i zadusiło je, i nie dało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upadło na ziemię dobrą. I dało owoc bujny i rostący: a jedno przyniosło trzydzieści, jedno sześćdziesiąt, jedno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 tylko był, pytali go ci, co przy nim byli, dwanaście, o 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Wam dano jest poznać tajemnicę królestwa Bożego; ale tym, którzy na stronie są, wszytko bywa w przypowieściach: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patrzyli, a nie widzieli, a słysząc słyszeli, a nie zrozumieli: by się kiedy nie nawrócili a były im odpuszczone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Nie rozumiecie tej przypowieści? A jakoż zrozumiecie wszytkie przypowieści?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sieje, słowo sieje.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są, którzy podle drogi, gdzie się rozsiewa słowo, a gdy usłyszą, natychmiast przychodzi szatan a bierze słowo, które jest wsiane w 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Takżeć i ci są, co na opoczystych są posiani; którzy gdy usłyszą słowo, natychmiast je z radością przyjmują,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mają korzenia w sobie, ale są doczesnymi. Potym, gdy przydzie uciśnienie i przeszladowanie dla słowa, natychmiast się gorszą.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są, którzy między ciernie są posiani; ci są, którzy słowa słuchają,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pieczołowania świata i omamienie bogactw, i chciwości inych rzeczy, wszedszy, zaduszają słowo i stawa się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są, którzy na dobrą ziemię są posiani, którzy słuchają słowa i przyjmują, i przynoszą owoc, jedno trzydzieści, jedno sześćdziesiąt, i jedno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Izali świecę wnoszą, aby ją stawiano pod korcem abo pod łożem? Aza nie, aby była na świeczniku postawiona?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nic nie jest tajemnego, co by się objawić nie miało ani zstało się skrytym, ale iżby na jaśnią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uszy ma ku słuchaniu,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Obaczcież, czego słuchacie. Jaką miarą mierzyć będziecie, będzie wam odmierzono i będzie wam przydano.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ma, będzie mu dano; a kto nie ma, i to, co ma, odejmą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Tak jest królestwo Boże, jakoby gdyby człowiek wrzucił nasienie w 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spałby i wstawał w nocy i we dnie, a nasienie by wschodziło i rosło, gdy on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ziemia sama z siebie owoc rodzi, naprzód trawę, potym kłos, a potym pełne ziarno w kłosie.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dostoi zboże, wnet zapuści sierp, bo żniwo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Komuż podobnym uczynimy królestwo Boże? Abo któremu podobieństwu przyrównamy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ziarno gorczyczne, które gdy sieją w ziemię, mniejsze jest ze wszytkiego nasienia,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 wsiane, wzrasta i bywa więtsze nad wszytkie jarzyny. I czyni gałęzie wielkie, tak iż pod cieniem jego mogą mieszkać ptacy 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wielą takowych przypowieści mówił do nich słowo, jako mogli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oprócz przypowieści nie mówił im. A uczniom swoim osobno wszytko wykładał.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 on dzień, gdy już był wieczór: Przeprawmy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rzeszą, wzięli go, tak jako był, w łodzi, a ine łodzi były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nawałność wielka wiatru, i wały lały w łódkę, tak iż się łódź napełniała.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był na zadzie łodzi, śpiąc na wezgłówku. I obudzili go, i mówili mu: Nauczycielu, nie dolega cię, iż 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się, zagroził wiatrowi i rzekł morzu: Milcz, zamilkni! I przestał wiatr, i zstała się cisza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Czemużeście bojaźliwi? Jeszczeż nie macie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przelękli się bojaźnią wielką. I mówili jeden ku drugiemu: Któż wżdy ten jest, że i wiatr, i morze są mu posłuszne?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za morze do krainy Gerazeńczyków.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wychodził z łodzi, natychmiast mu zabieżał z grobów człowiek w duchu nieczystym,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mieszkanie w grobiech, a nie mógł go już nikt i łańcuchami związać: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często, będąc pętami i łańcuchami wiązany, łańcuchy rozrywał i pęta łamał i nie mógł go żaden ukrócić;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zawżdy we dnie i w nocy w grobiech i w górach był, wołając i tłukąc się kamieńmi.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ujźrzawszy Jezusa z daleka, przybieżał i pokłonił się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wołając głosem wielkim mówił: Co mnie i tobie, Jezusie, synu Boga Nawyższego? Poprzysięgam cię przez Boga, abyś mię nie męczył!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mu mówił: Wynidź, duchu nieczysty, z człowieka!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go: Co za imię masz? I rzekł mu: Imię mi wojsko: abowiem nas jest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barzo, aby ich nie wyganiał z 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przy górze wielkie stado wieprzów na paszy.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 czarci, mówiąc: Puść nas w wieprze, abyśmy w nie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im dopuścił Jezus. A wyszedszy duchowie nieczyści, weszli w wieprze; i wpadło stado wielkim pędem z przykra w morze, około dwu tysiącu, i potonęli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je paśli, uciekli i dali znać do miasta i na pola. I wyszli, aby oglądali, co się zstało.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Jezusa, i ujźrzeli onego, który był opętany, siedzącego, obleczonego, i z dobrym baczeniem: i bali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powiedali im, którzy widzieli, jako się przydało temu, który miał czarta, i o wieprzach.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go prosić, aby wyszedł z granic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wstępował w łódź, począł go prosić, który był od czarta udręczony, aby był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przypuścił go, ale mu rzekł: Idź do domu twojego do swych, a oznajmi im, jakoć wielkie rzeczy Pan uczynił i zlitował się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odszedł, i począł sławić w Dekapolu, jako mu wielkie rzeczy uczynił Jezus: a wszyscy się dziwowali.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zaś Jezus przeprawił w łodzi za morze, zeszła się do niego wielka rzesza, a był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Arcybóżników, imieniem Jair, a ujźrzawszy go, upadł u nóg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wielce, mówiąc: Iż córka moja kona. Pódź, włóż na nię ręce, żeby ozdrowiała i żywa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 nim, a za nim szła wielka rzesza i ściskali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która miała płynienie krwie dwanaście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była ucierpiała od wiela lekarzów, a wszytko swe wydała była, a nic jej nie pomogło, ale się jeszcze gorzej miała,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o Jezusie, przyszła z tyłu między rzeszą i dotknęła się szaty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mówiła: Iż jeśli się tylko tknę szaty jego, będę zdrowa.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wyschło źrzódło krwie jej, i poczuła na ciele, iż była uzdrowiona od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wnet Jezus w sobie moc, która z niego wyszła, obróciwszy się do rzeszej, mówił: Kto się dotknął szat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jego mówili mu: Widzisz rzeszą cisnącą się, a mówisz: Kto się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patrzył po ludziach, aby obaczył tę, która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bojąc się i drżąc, wiedząc, co się z nią zstało, przyszła i upadła przed nim a powiedziała mu wszytkę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rzekł: Córko, wiara twoja uzdrowiła cię. Idźże w pokoju, a bądź zdrowa od choroby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przyszli od Arcybóżnika, mówiąc: Iż córka twoja umarła. Czemuż jeszcze trudzisz nauczyciela?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usłyszawszy słowa, które powiedano, rzekł Arcybóżnikowi: Nie bój się, wierz tylko.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dopuścił żadnemu iść za sobą, jedno Piotrowi i Jakubowi, i Janowi, bratu Jakubowemu.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w dom Arcybóżnika, i ujźrzał zgiełk i płaczące, i ryczące.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wszedszy, rzekł im: Przecz zgiełk czynicie i płaczecie? Dzieweczka nie umarła, ale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śmiali się z niego. A on wygnawszy wszytki, wziął ojca i matkę dzieweczki i którzy z nim byli, i wszedł, gdzie dzieweczka leżała.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rękę dzieweczki, rzekł jej: Talitha kumi, co jest, wyłożywszy: Panienko, (tobie mówię),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panienka wstała i chodziła, a była we dwunaście leciech. I zdumieli się zdumieniem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wielce, aby tego żaden nie wiedział. I rzekł, aby jej dano jeść.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stamtąd, przyszedł do ojczyzny swej, a za nim szli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szabbat, począł w bóżnicy nauczać. A wiele ich, słuchając, zdumiewali się nauce jego, mówiąc: Skądże temu to wszytko? A co to za mądrość, która mu jest dana, i takie cuda, które się dzieją przez ręce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ten nie jest rzemiesłnik, syn Maryjej, brat Jakobów, i Jozefów, i Judaszów, i Szymonów? Azaż i sióstr jego tu u nas nie masz? I gorszyli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mówił: Iż prorok nie jest beze czci, chyba w ojczyźnie swojej i w domu swoim a między rodziną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tam uczynić żadnego cudu, jedno mało chorych, kładąc ręce,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dziwował się dla niedowiarstwa ich. I obchodził miasteczka okolicznie, nauczając.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dwunaście. I począł je po dwu rozsyłać, i dał im moc nad duchy nieczystymi.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im, aby nic na drogę nie brali, jedno tylko laskę: ani tajstry, ani chleba, ani pieniędzy w trzosie;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się obuli w trzewiki, a nie obłóczyli dwu sukien.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Gdziekolwiek wnidziecie do domu, tam mieszkajcie, aż stamtąd wynidziecie.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 kolwiek was nie przyjmowali ani was słuchali, wyszedszy stamtąd, otrzęście proch z nóg waszych na świadectwo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przepowiadali, aby pokutę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wyrzucali wiele czartów, i wiele chorych olejem mazali,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król Herod (bo imię jego było rozsławione), i mówił: Iż Jan Chrzciciel wstał z martwych i dlategoż się w nim cuda okazują.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Iż Eliasz jest. Drudzy zasię powiedali: Iż prorok jest, jako jeden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Herod, rzekł: Jan, któregom ja ściął, ten wstał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ten Herod posłał i poimał Jana, i związał go w ciemnicy dla Herodiady, żony Filipa, brata swego, iż ją był pojął.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mówił Herodowi: Nie godzi się tobie mieć żony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Herodias czyhała nań i chciała go zabić, a nie 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Herod bał się Jana, wiedząc go być mężem sprawiedliwym i świętym. I strzegł go, a słuchając go, wiele czynił i rad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 po temu, Herod dnia narodzenia swego sprawił wieczerzą panom i tysiącznikom i przedniejszym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weszła córka onej Herodiady i tańcowała, i spodobała się Herodowi i społu siedzącym, rzekł król dziewce: Proś mię, o co chcesz, a 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jej: Iż oczkolwiek prosić będziesz, dam ci, by też połowicę królestwa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wyszedszy, rzekła matce swojej: Czego mam prosić? A ona rzekła: Głowy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weszła zaraz z kwapliwością do króla, prosiła, mówiąc: Chcę, abyś mi zaraz dał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król. Dla przysięgi i dla społu siedzących nie chciał jej zasmucić,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posławszy kata, rozkazał przynieść głowę jego na misie.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ściął go w więzieniu, i przyniósł głowę jego na misie, i oddał ją dziewce, a dziewka oddała ją matce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uczniowie jego, przyszli i wzięli ciało jego, i położyli je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zszedszy się apostołowie do Jezusa, opowiedzieli mu wszytko, co czynili i czego uczyli.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Pódźcie osobno na miejsce puste a odpoczyńcie maluczko. Bo wiele tych było, co przychadzali i odchadzali, i ani czasu mieli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wstąpiwszy w łódź, ustąpili na miejsce puste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je odjeżdżające, i poznali mnodzy, i zbieżeli się tam pieszo ze wszech miast, i uprzedzili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Jezus, ujźrzał wielką rzeszą i był ruszony miłosierdziem nad nimi, iż byli jako owce nie mające pasterza. I począł je uczyć wiela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była późna godzina, przystąpili uczniowie jego, mówiąc: Puste to miejsce jest, a godzina już minęła.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Rozpuść je, aby szedszy do bliskich wsi i miasteczek kupili sobie pokarmów, które by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rzekł im: Dajcie wy im jeść. I rzekli mu: Szedszy, kupmy za dwieście groszy chleba, a damy im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Wiele chleba macie? Idźcie i obaczcie. A dowiedziawszy się, powiedzieli: Pięcioro i dwie rybie.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posadzić wszytkie gromadami na zielonej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siedli na części po stu i po piącidziesiąt.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pięcioro chleba i dwie rybie, wejźrzawszy w niebo, błogosławił i łamał chleb, i dawał uczniom swoim, aby przed nie kładli; i dwie rybie podzielił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a najedli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ostatki, ułomków dwanaście koszów pełnych, i z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pięć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przymusił ucznie swe wstąpić w łódź, aby go uprzedzili za morze do Betsaidy, ażby on rozpuścił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je, odszedł na górę modlić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 wieczór, była łódź w pośrzodku morza, a on sam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 pracujące, wiosły robiąc (bo im był wiatr przeciwny), a około czwartej strażej nocnej przyszedł do nich, chodząc po morzu, i chciał je 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Aoni skoro ujźrzeli go chodzącego po morzu, mniemali, żeby była obłuda, i zakrzyknęli.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wszyscy go widzieli i zatrwożyli się. A natychmiast mówił z nimi i rzekł im: Ufajcie, jam ci jest: nie lękajcie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do nich w łódź, i przestał wiatr. I tym więcej się sami w sobie zdumiewali,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zrozumieli byli o chlebie: iż serce ich było zaślepione.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przeprawili, przyszli do ziemie Genezaret i przybili się do ku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z łodzi, natychmiast go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zbiegawszy wszystkę onę krainę, poczęli nosić na łożach źle się mające, gdzie usłyszeli, że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gdziekolwiek wszedł do miasteczek albo do wsi, albo miast, kładli niemocne po ulicach i prosili go, aby się dotknęli choć kraju szaty jego: a ile się go dotknęło, zdrowymi się zstawali.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do niego Faryzeuszowie i niektórzy z Doktorów, co byli przyszli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niektóre z uczniów jego jedzące chleb rękoma pospolitemi, to jest nie umytemi, przyganili.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Faryzeuszowie i wszyscy Żydowie, jeśliby często rąk nie umywali, nie jedzą, trzymając ustawę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rynku, jeśliby się nie umyli, nie jedzą. I wiele są innych rzeczy, które im do chowania są podane: umywania kubków i krużyków, i naczynia miedzianego, i łóżek.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Faryzeuszowie i Doktorowie: Przecz uczniowie twoi nie chodzą według podania starszych, ale jedzą chleb pospolitymi rękoma?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im: Dobrze Izajasz o was, obłudnikach, prorokował, jako jest napisano: Lud ten wargami mię czci,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próżno mię chwalą, ucząc nauk i przykazania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opuściwszy przykazanie Boże, trzymacie ustawy ludzkie: umywanie krużyków i kubków i wiele innych rzeczy tym podobnych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Czyście niszczycie przykazania Boże, abyście ustawę waszę zachowali.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Mojżesz rzeki: Czci ojca twego i matkę twoję: kto by złorzeczył ojcu abo matce, niechaj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Jeśliby człowiek rzekł ojcu abo matce: Korban (co jest dar), którykolwiek będzie ode mnie, tobie pomocny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dopuszczacie mu więcej nic czynić ojcu swemu abo matce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niszcząc słowo Boże przez ustawę waszę, którąście uchwalili; i wiele rzeczy tym podobnych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przyzwawszy zasię rzeszy, mówił im: Słuchajcie mnie wszyscy, a zrozumiejcie.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rzecz żadna zewnątrz człowieka i wchodząca weń, która by go splugawić mogła: lecz rzeczy, które pochodzą z człowieka, one są, które pokalają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uszy ku słuchaniu,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w dom od rzesze, pytali go uczniowie jego o 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Także i wy nierozumni jesteście? Nie rozumiecie, iż wszytko, co z zewnątrz wchodzi w człowieka, nie może go splugawić.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wchodzi w serce jego, ale w brzuch idzie i do wychodu wychodzi, czyściąc wszytki potrawy?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powiadał, że co pochodzi z człowieka, to pokala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wnętrzności serca człowieczego wychodzą myśli złe, cudzołóstwa, porubstwa, mężobójstwa,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kradziestwa, łakomstwa, złości, zdrada, niewstydy, oko złe, bluźnierstwo, pycha,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to złe z wnętrzności pochodzi i pokala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stamtąd, odszedł na granice Tyru i Sydonu: a wszedszy w dom, nie chciał, aby kto wiedział, a zataić się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wnet jako usłyszała o nim niewiasta, której córka miała ducha nieczystego, weszła i upadła u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była niewiasta pogańska, rodem Syrofeniczka. I prosiła go, aby czarta wyrzucił z córki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jej rzekł: Daj się pierwej najeść synom, bo nie dobra jest brać chleb synom, a miotać psom.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 i rzekła mu: Tak ci, Panie, bo i szczenięta jadają pod stołem odrobiny synowskie.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jej: Dla tej mowy idź, wyszedł czart z córki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odeszła do domu swego, nalazła córkę leżącą na łożu a iż czart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zaś wyszedszy z granic Tyru, przyszedł przez Sydon do Morza Galilejskiego przez pośrzodek granic dekapolskich.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mu głuchego i niemego a prosili go, aby nań rękę włożył.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go na stronę od rzesze, wpuścił palce swe w uszy jego, a splunąwszy, dotknął języka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wejźrzawszy w niebo, westchnął i rzekł mu: Effetah, to jest: otwórz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się otworzyły uszy jego, i rozwiązała się związka języka jego, i mówił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im, aby nikomu nie powiedali. Ale im on więcej zakazował, tym daleko więcej rozsławiali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barziej się dziwowali, mówiąc: Dobrze wszytko uczynił: i głuche uczynił, że słyszą, i nieme, że mówią.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zasię, gdy wielka rzesza była, a nie mieli, co by jedli, wezwawszy uczniów swoich, 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ludu, iż oto już trzy dni trwają przy mnie, a nie mają, co by jedli,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 opuszczę głodne do domów ich, ustaną na drodze, bo niektórzy z nich z daleka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uczniowie jego: Skądże ich będzie mógł kto tu na puszczy nakarmić chlebem?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zopytał ich: Wiele chleba macie? Którzy rzekli: Siedmioro.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rzeszy usieść na ziemi. A wziąwszy siedmioro chleba, dzięki czyniąc, łamał i dawał uczniom swoim, aby przed nie kładli: i kładli przed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też i trochę rybek: i te błogosławił i kazał przed nie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jedli, i najedli się, i zebrali, co zbyło z ułomków, siedm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co jedli, około czterech tysięcy. I rozpuścił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wszedszy w łódź z uczniami swoimi, przyszedł w strony Dalmanutą.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Faryzeuszowie, i poczęli się z nim gadać, domagając się u niego znaku z nieba,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westchnąwszy w duchu, rzekł: Czemu naród ten znaku szuka? Zaprawdę powiadam wam, jeśli będzie dany znak narodowi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je, wstąpił zasię w łódź i odszedł za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 wziąć chleba i nie mieli z sobą, jedno jeden chleb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rozkazował im, mówiąc: Patrzcie a chrońcie się kwasu Faryzajskiego i kwasu Herodowego.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myślili jeden do drugiego, mówiąc: Że nie mamy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poznawszy, rzekł im Jezus: Cóż myślicie, że chleba nie macie? Jeszczeż nie baczycie ani rozumiecie? Jeszczeż macie serce wasze zaślepione?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mając, nie widzicie i uszy mając, nie słyszycie? Ani pamiętacie,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pięcioro chleba łamał na pięć tysięcy, wieleście odnieśli koszów pełnych ułomków? Rzekli mu: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siedmioro chleba na cztery tysiące, wieleście koszów zebrali ułomków? I rzekli mu: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Jakoż jeszcze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Betsaidy i przywiedli mu ślepego, i prosili, aby się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ująwszy ślepego rękę, wywiódł go za miasteczko, a plunąwszy na oczy jego, włożywszy ręce swe, pytał go, jeśliby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patrząc, mówił: Widzę ludzie jako drzewa chodzące.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zasię położył ręce na oczy jego i począł widzieć, i uzdrowiony jest, tak iż widział wszytko jaśnie.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odesłał go do domu jego, mówiąc: Idź do domu swego, a jeśli wnidziesz do miasteczka, żadnemu nie powiadaj.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Jezus i uczniowie jego do miasteczek Cesarei Filipowej; a w drodze pytał uczniów swych, mówiąc im: Czym mię powiadają być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mu odpowiedzieli, mówiąc: Janem Chrzcicielem, drudzy Eliaszem, a drudzy jakoby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rzekł: A wy, kim mię być powiadacie? A odpowiadając Piotr, rzekł mu: Ty jesteś Chrystus!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zagroził im, aby o nim nikomu nie 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je nauczać, iż potrzeba, żeby syn człowieczy wiele cierpiał i wzgardzonym był od starszych i od przedniejszych kapłanów, i od Doktorów, i zabitym, a po trzech dni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otworzyście słowo. I wziąwszy go Piotr, począł go strofować.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obróciwszy się, a widząc ucznie swe, zgromił Piotra, mówiąc: Idź za mną, szatanie, bo nie rozumiesz, co jest Bożego, ale co jest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rzesze z uczniami swymi, rzekł im: Jeśli kto chce za mną iść, niech samego siebie zaprzy a weźmie krzyż swój i niech mię naszladuje.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chciał zachować duszę swą, straci ją, a kto by utracił duszę swą dla mnie i Ewanielijej, zachowa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pomoże człowiekowi, choćby wszytek świat pozyskał, a szkodę by podjął na duszy swojej?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co za odmianę da człowiek za duszę swą?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się wstydał mnie i słów moich między narodem tym cudzołożnym i grzesznym, zawstyda się go i syn człowieczy, gdy przydzie w chwale ojca swego z anjoły świętymi.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 dniach wziął Jezus Piotra i Jakuba, i Jana i wwiódł je na górę wysoką same osobno, i przemienił się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szaty jego zstały się jasne i barzo białe jako śnieg, jakich nie może farbierz na ziemi białych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Eliasz z Mojżeszem, i rozmawiali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Piotr, rzekł Jezusowi: Rabbi, dobrze nam tu być, i uczyńmy trzy przybytki, tobie jeden a Mojżeszowi jeden, a Eliaszowi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wiedział, co mówił, bo przestraszeni bojaźnią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obłok, który je zasłonił, i przyszedł z obłoku głos, mówiąc: Ten jest Syn mój namilszy, słuchajcie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obejźrzawszy się, żadnego więcej nie widzieli, jedno tylko Jezusa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zstępowali z góry, rozkazał im, aby nikomu nie powiedali, co widzieli, aż kiedy by syn człowieczy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zachowali słowo u siebie, pytając się między sobą, co by było: kiedy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Cóż tedy Faryzeuszowie i Doktorowie powiedają, iż pierwej potrzeba, aby przyszedł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odpowiedając, rzekł im: Eliasz ci przyszedszy pierwej, naprawi wszytko; a jako jest napisano o Synu Człowieczym, aby wiele ucierpiał i wzgardzony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powiedam, że przyszedł i Eliasz (i uczynili mu, cokolwiek chcieli), jako o nim jest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swych uczniów, ujźrzał wielką rzeszą około nich i Doktory gadające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ujźrzawszy Jezusa, wszytek lud zdumiał się i polękali się, a przybieżawszy, witali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ich: O co się gadacie między 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 jeden z rzeszej, rzekł: Nauczycielu, przywiodłem do ciebie syna mego, który ma ducha niemego.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gdzieżkolwiek go napadnie, tłucze go, i ślini się, i zgrzyta zębami a schnie. I mówiłem uczniom twoim, aby go wyrzucili, a 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 im rzeki: O narodzie niewierny, dokądże przy was będę? Dokądże was cierpieć będę? Przynieście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go. A gdy go ujźrzał, natychmiast go duch jął targać, a upadszy na ziemię przewracał się, śliniąc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ojca jego: Jako dawny czas jest, jako się, mu to przydarzyło? A on powiedział: Z 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często miotał go w ogień i w wodę, aby go stracił: ale możeszli co, ratuj nas, zlitowawszy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 mu: Jeśli wierzyć możesz, wszytko jest podobno wierzącemu.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zawoławszy ociec dziecięcia, ze łzami rzekł: Wierzę, Panie! Ratuj niedowiarstwa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Jezus, iż się rzesza zbiegała, zagroził duchowi nieczystemu, mówiąc mu: Głuchy i niemy duchu, ja tobie rozkazuję, wynidź z niego a nie wchodź więcej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zawoławszy i barzo go stargawszy, wyszedł z niego, i zstał się jako umarły, tak że ich wiele mówiło, iż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ująwszy rękę jego, podniósł go i 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domu, uczniowie jego pytali go osobno: Czemużeśmy go my wyrzucić nie mogli?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Ten rodzaj żadnym sposobem wyniść nie może, jedno za modlitwą i postem.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stamtąd, przeszli przez Galileą, a nie chciał, aby kto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nauczał ucznie swe i mówił im: Iż syn człowieczy będzie wydan w ręce ludzkie i zabiją go, a zabity wstanie dnia trzeciego.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słowa nie zrozumieli, a bali się go spytać.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Kafarnaum. Którzy, gdy w domu byli, pytał ich: Coście w drodze rozmawiali?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milczeli, abowiem w drodze z sobą rozmawiali, kto by z nich był więtszy.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wezwał dwunaście i rzekł im: Jeśli kto chce być pierwszym, będzie ze wszech ostatecznym i sługą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dzieciątko, postawił je w pośrzód ich, które gdy obłapił, rzekł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Któżkolwiek jedno z takowych dziateczek przyjmie w imię moje, mnie przyjmuje, a ktokolwiek mnie przyjmuje, nie mnie przyjmuje, ale tego,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Jan, mówiąc: Nauczycielu, widzieliśmy niektórego w imię twoje czarty wyrzucającego, który nie chodzi za nami, i zakazaliśmy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rzekł: Nie zakazujcie mu. Abowiem żaden nie jest, który by czynił cuda w imię moje, a mógłby prędko źle mówić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nie jest przeciwko wam, za wami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by kolwiek wam dał ku piciu kubek wody w imię moje, iżeście Chrystusowi, zaprawdę powiedam wam, nie utraci swej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zgorszył jednego z tych maluczkich wierzących w mię, lepiej by mu, iżby był uwiązan młyński kamień około szyje jego i był wrzucon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ręka twa gorszyła cię, odetni ją: lepiej jest tobie wniść do żywota ułomnym, niż mając obie ręce, iść do piekła w ogień nieugaszony,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noga twoja gorszy, utni ją: lepiej jest tobie wniść chromym do żywota wiecznego, niż mając obie nodze, być wrzuconym do piekła ognia nieugaszonego,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oko twe gorszy, wyłup je: lepiej jest tobie wniść jednookim do królestwa Bożego, niżli mając obie oczy, wrzuconym być do piekła ognistego,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umiera,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każdy ogniem będzie posolon, a kożda ofiara będzie solą osolona.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Dobrać jest sól, ale jeśli sól niesiona będzie, czymże ją osolicie? Miejcież w sobie sól, a pokój miejcie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wstawszy, przyszedł na granice Żydowskiej ziemie za Jordanem i zeszły się zaś do niego rzesze, i uczył je zasię, jako był zwykł.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farazeuszowie, pytali go: Jeśli się godzi mężowi żonę opuścić?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im: Co wam rozkazał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Mojżesz dopuścił napisać list rozwodny i 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odpowiedziawszy Jezus, rzekł: Z zatwardzenia serca waszego napisał wam to rozkazanie.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 początku stworzenia mężczyznę i niewiastę uczynił 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opuści człowiek ojca swego i matkę, a przyłączy się do żony swej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w jednym ciele. A tak już nie są dwoje, ale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tedy Bóg złączył, niech człowiek nie rozłącza,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 zasię uczniowie jego o tymże go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Kto by kolwiek opuścił żonę swą, a pojąłby inną, cudzołóstwa się dopuszcza przeciwko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żona opuściła męża swojego, a szłaby za drugiego,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przynoszono mu dziatki, aby się ich dotknął. A uczniowie grozili przynoszącym.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widział Jezus, miał za złe, i rzekł im: Dopuśćcie dziatkom iść do mnie a nie zakazujcie im, abowiem takowych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wam: kto by kolwiek nie przyjął królestwa Bożego jako dzieciątko, nie wnidzie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obłapiając je, i kładąc na nie ręce, błogosławił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w drogę, przybiegszy jeden, upadszy na kolana przed nim, pytał go: Nauczycielu dobry, co uczynię, abych otrzymał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Czemu mię zowiesz dobrym? Żaden nie dobry, jedno jeden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umiesz? Nie cudzołóż, Nie zabijaj, Nie kradni, Nie mów świadectwa fałszywego, Nie czyń zdrady, Czci ojca twego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odpowiedziawszy, rzekł mu; Nauczycielu, tegom wszytkiego strzegł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wejźrzawszy nań, umiłował go i rzekł mu: Jednegoć nie dostawa: idź, cokolwiek masz, przedaj a daj ubogim, a będziesz miał skarb w niebie, a przydź, naszladuj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zafrasowawszy się z słowa, odszedł smętny, abowiem miał wiele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poglądając Jezus, rzekł uczniom swym: Jakoż trudno, którzy pieniądze mają, wnidą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 się zdumieli na słowa jego. Lecz Jezus zasię odpowiedziawszy, rzekł im: Dziatki, jakoż jest trudno tym, co w pieniądzach ufają, wniść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Łacwiej jest wielbłądowi wyniść przez ucho igielne, niż bogaczowi wniść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tym więcej dziwowali, mówiąc sami ku sobie: I któż może być zbawion?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pojźrzawszy na nie, rzekł: U ludzi jest niepodobno, ale nie u Boga: abowiem u Boga wszytko jest podobno.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mu Piotr mówić: Otochmy my wszytko opuścili a szlichmy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rzekł: Zaprawdę mówię wam: żaden nie jest, który by opuścił dom abo bracią, abo siostry, abo ojca, abo matkę, abo dzieci, abo role dla mnie i dla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miał wziąć tyle stokroć teraz za tego czasu domów i braciej, i sióstr, i matek, i dzieci, i ról, z przeszladowaniem, a w przyszłym wieku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pierwszych będą pośledniemi, a poślednich pierwszemi.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w drodze, wstępując do Jeruzalem. A Jezus szedł przed nimi i zdumiewali się, a idąc pozad, bali się. I zasię wziąwszy Dwunaście, począł im powiedać, co nań przyść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oto wstępujemy do Jeruzalem, a syn człowieczy będzie wydan przedniejszym kapłanom i Doktorom i osądzą go na śmierć, i wydadzą go poganom;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go nagrawać, i będą nań plwać, i ubiczują go, i zabiją go, a 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Jakub i Jan, synowie Zebedeuszowi, mówiąc: Uczycielu, chcemy, abyś o cokolwiek prosić będziem, uczynił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Cóż chcecie, abych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Daj nam, abychmy siedzieli jeden po prawicy twej, a drugi po lewicy twej w chwale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Nie wiecie, ocz prosicie. Możecie pić kielich, który ja piję? abo być chrzczeni chrztem, którym się ja chrzczę?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odpowiedzieli: Możemy. A Jezus im rzekł: Kielich ci, który ja piję, pić będziecie, i chrztem, którym się ja chrzczę, chrzczeni będziecie,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siedzieć po prawicy mojej abo po lewicy nie moja rzecz wam dać, ale którym jest nagotowano.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dziesięć, poczęli za złe mieć Jakubowi i Janowi.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wezwawszy ich, powiedział im: Wiecie, iż ci, których widzą, że rozkazują narodom, panują nad nimi, a książęta ich władzą rozciągają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jest między wami, ale kto by kolwiek chciał być więtszym, będzie sługą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między wami chciał być pierwszym, będzie wszystkich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syn człowieczy nie przyszedł, aby mu służono, ale aby służył i dał duszę swą okupem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Jerycha. A gdy on wychadzał z Jerycha i uczniowie jego, i rzesza wielka, syn Tymeuszów, Bartymeusz, ślepy, siedział podle drogi,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usłyszawszy, iż Jezus Nazareński jest, począł wołać i mówić: Jezusie,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ich groziło mu, aby milczał. A on daleko więcej wołał: Synu Dawidów, smiłuj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stanąwszy, kazał go zawołać. I zawołali ślepego, mówiąc mu: Bądź dobrej myśli,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porzuciwszy suknię swoję, porwawszy się, przyszedł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Jezus, rzekł mu: Co chcesz, abych ci uczynił? A ślepy rzekł mu: Mistrzu, abych przejźrzał.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Idź, wiara twoja ciebie zdrowym uczyniła. A natychmiast przejźrzał i szedł za nim w drodze.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blisko byli Jeruzalem i Betanijej, u góry oliwnej, posłał dwu z uczniów swoich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Idźcie do miasteczka, które jest przeciwko wam, a natychmiast, wszedszy tam, najdziecie oślę uwiązane, na którym jeszcze żaden z ludzi nie siedział: Odwiążcie je i przywiedźcie.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wam kto rzekł: Co czynicie? Powiedzcie, iż go Panu trzeba, a wnet je tu 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poszedszy, naleźli oślę uwiązane przede wroty na dworze na rozstaniu i odwiązali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onych, co tam stali, mówili im: Co czynicie, odwięzując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im rzekli, jako im był rozkazał Jezus, i puścili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oślę do Jezusa, i wrzucili na nie szaty swe, i wsiadł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słało odzienia swoje na drodze, drudzy zasię obcinali gałęzi z drzew i 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wprzód szli i którzy pozad, wołali, mówiąc: Hosanna! Błogosławiony, który idzie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Błogosławione, które idzie, królestwo ojca naszego Dawida!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Jeruzalem do kościoła, a obejźrzawszy wszytko, gdy już była wieczorna godzina, wyszedł do Betanijej z dwiemanaście.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wychodzili z Betanijej,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z daleka figę mającą liście, przyszedł, jeśliby snadź co na niej nalazł. A przyszedszy do niej, nic nie nalazł oprócz liścia, bo nie był czas figom.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rzekł jej: Niech już więcej na wieki nie je owocu nikt z ciebie. A słyszeli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Jeruzalem. A wszedszy do kościoła, począł wyrzucać przedające i kupujące w kościele. I stoły bankierzów, i stołki tych, co przedawali gołębie, przewrócił,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dopuścił, aby miał kto nieść naczynie przez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nauczał, mówiąc im: Izaż nie jest napisano, że dom mój, dom modlitwy będzie nazwan wszytkim narodom? A wyście ji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przedniejszy kapłani i Doktorowie, szukali, jakoby go zatracili. Abowiem się go bali, iż wszytka rzesza dziwowała się nauce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wychadzał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idąc mimo, ujźrzeli figę z korzenia uschłą.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wspomniawszy, rzekł mu: Rabbi, oto figa, którąś przeklął,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im: Miejcie wiarę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mówię wam, iż kto by kolwiek rzekł tej górze: Podnieś się a wrzuć się w morze, a nie wątpiłby w sercu swoim, ale by wierzył, że się zstanie, co by jedno rzekł, zstanie się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wam powiadam, wszytko, o cokolwiek modląc się prosicie, wierzcie, że otrzymacie, a zstanie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staniecie na modlitwę, odpuśćcie, jeśli co przeciw komu macie, aby i ociec wasz, który jest w niebiesiech, odpuścił wam grzechy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wy nie odpuścicie, ani ociec wasz, który w niebie jest, odpuści wam grzechy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zasię do Jeruzalem. A gdy chodził w kościele, przystąpili do niego przedniejszy kapłani i Doktorowie, i starszy,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mu: Którąż to mocą czynisz? A ktoć dał tę władzą, abyś to 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odpowiedając, rzekł im: Spytam i ja was o słowo jedno, a odpowiedzcie mi, a powiem wam, którą to mocą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Janów z niebali był czyli z ludzi? Odpowiedzcie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rozmyślali u siebie, mówiąc: Jeśli powiemy: Z nieba, rzecze: Przeczeście mu tedy nie 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rzeczemy: Z ludzi, bojemy się ludu, abowiem wszyscy trzymali o Janie, iż prawdziwie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odpowiedając, rzekli Jezusowi: Nie wiemy. A Jezus odpowiedziawszy, rzekł im: Ani ja wam powiem, którą mocą to czynię.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im mówić przez podobieństwa: Winnicę nasadził człowiek i ogrodził płotem, i wykopał prasę a zbudował wieżę i najął ją oraczom, i odjachał.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czas posłał sługę do oraczów, aby od oraczów wziął z owocu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poimawszy go, ubili i odesłali próżnego.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do nich drugiego sługę posłał: i onego ranili w głowę i zelżyli.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posłał drugiego, i onego zabili, i wiele innych, jedne bijąc, a drugie zabijając.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tedy mając jednego syna namilszego i tego posłał ostatecznego do nich, mówiąc: Że uszanują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oracze rzekli jeden do drugiego: Ten jest dziedzic: Pódźcież, zabijmy go, a nasze będzie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poimawszy go, zabili i wyrzucili z 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uczyni Pan winnice? Przyjdzie a potraci oracze i da winnicę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tego Pisma czytaliście: Kamień, który odrzucili budujący, ten się zstał głową węgielną.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Pana się to zstało, a dziwno jest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go poimać, a bali się rzeszej, bo poznali, iż na nie to podobieństwo powiedział; opuściwszy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niego niektóre z Faryzeuszów i Herodianów, aby go podchwycili w 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przyszedszy, rzekli mu: Nauczycielu, wiemy, żeś prawdziwy jest, a nie dbasz ni na kogo, abowiem nie patrzasz na osobę ludzką, ale w prawdzie drogi Bożej nauczasz. Godziż się dać dań cesarzowi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wiedząc chytrości ich, rzekł im: Czemu mię kusicie? Przynieście mi grosz, abym oglądał.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przynieśli. I rzekł im: Czyj to jest obraz i napis? Powiedzieli mu: Cesarski.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Jezus, rzekł im: Oddajcież tedy, co jest Cesarskiego, Cesarzowi, a co jest Bożego, Bogu. I zadziwili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Saduceuszowie, którzy powiadają, iż nie masz zmartwychwstania. I pytali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napisał, iż jeśliby czyj brat umarł i pozostawił żonę, a dziatek by nie zostawił, aby wziął brat jego żonę jego i wzbudził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siedm braciej. A pierwszy pojął żonę i umarł, nie zostawiwszy nasienia.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ją wtóry, i umarł, i ani ten pozostawił nasienia, i trzeci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ją także siedm, a nie pozostawili nasienia. Ostatnia po wszytkich umarła i 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zmartwychwstaniu tedy, gdy powstaną, któregoż z tych będzie żona? Bo siedm ich mieli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im: Izaż nie dlatego błądzicie, że nie rozumiecie pisma ani mocy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 zmartwychwstaną, ani się żenić będą, ani za mąż chodzić, ale są jako anjołowie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umarłych, iż zmartwychwstać mają, nie czytaliście w księgach Mojżeszowych, jako u krza mówił Bóg do niego, rzekąc: Jam jest Bóg Abrahamów i Bóg Izaaków, i Bóg Jakobów.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Bóg umarłych, ale żywych. A przetoż wy barzo błądzicie.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jeden z Doktorów, co słyszał, gdy się gadali, a widząc, że im dobrze odpowiedział, spytał go, które jest przedniejsze ze wszech przykazanie?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Iż przedniejsze ze wszytkich przykazanie jest: Słuchaj, Izraelu, Pan Bóg twój, Bóg jeden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miłował Pana Boga twego ze wszytkiego serca twego i ze wszytkiej dusze twojej, i ze wszytkiego umysłu twego, i ze wszytkiej siły twojej. Toć jest 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 jest temu podobne: Będziesz miłował bliźniego twego jako samego siebie. Nad to nie masz innego więtszego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Doktor: Dobrześ, Nauczycielu, w prawdzie powiedział, iż jeden jest Bóg, a nie masz innego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był miłowan ze wszytkiego serca i ze wszytkiego umysłu, i ze wszytkiej dusze, i ze wszytkiej siły, i miłować bliźniego jako samego siebie więcej jest nad wszytkie całopalenia i 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Jezus, iż roztropnie odpowiedział, rzekł mu: Niedalekoś jest od królestwa Bożego. I nie śmiał go już żaden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 mówił, nauczając w kościele: Jakoż mówią Doktorowie, iż Chrystus jest synem Dawidowym?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sam Dawid mówi w Duchu Ś.: Rzekł Pan Panu memu, siądź po prawicy mojej, aż położę nieprzyjacioły twoje podnóżkiem nóg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tedy Dawid zowie go Panem: a skądże jest synem jego? A wielka rzesza rada go słuchała,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 nauce swojej: Strzeżcie się Doktorów, którzy chcą chodzić w długich szatach i być pozdrawiani na rynku,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siedzieć na pierwszych stolicach w bóżnicach i pierwsze miejsca na wieczerzach;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pożerają domy wdów pod pokrywką długiego modlenia. Cić odniosą więtszy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Jezus przeciw skarbnicy, patrzał, jako rzesza kładła pieniądze do skarbu: a wiele bogaczów wiele 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jedna wdowa uboga, włożyła dwa drobne pieniądze, co waży kwadrant.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zwoławszy uczniów swych, rzekł im: Zaprawdę powiedam wam, iż ta uboga wdowa więcej włożyła niżli wszyscy, którzy kładli do skarbu.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wszyscy z tego, co im zbywało, rzucali, a ta z niedostatku swego wszytko, co miała, wrzuciła, wszytkę żywność swoję.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wychodził z kościoła, rzekł mu jeden z uczniów jego: Nauczycielu, patrz, jakie kamienie i jakie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odpowiedając, rzekł mu: Widzisz te wszytkie wielkie budowania? Nie zostanie kamień na kamieniu, który by nie był rozwalon.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 przeciw kościołowi, pytali go osobno Piotr i Jakub, i Jan, i Andrzej: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nam, kiedy się to zstanie? I co za znak będzie, gdy się to wszytko pocznie?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odpowiedziawszy, począł im mówić: Patrzcie, aby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ich przyjdzie w imię moje, powiadając: Iż ja jestem: i wiele ich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usłyszycie wojny i wieści o wojnach, nie trwóżcież z sobą, bo się to dziać musi, aleć nie już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powstanie naród przeciw narodowi i królestwo przeciw królestwu. I będą miejscami trzęsienia ziemie i głody. Początek to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miejcie się sami na pieczy. Bo was wydadzą do rad i w bóżnicach was bić będą a przed starosty i przed królmi dla mnie stawać będziecie, onym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potrzeba, aby naprzód u wszytkich narodów była opowiadana Ewanielia.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wodzić będą, wydawając, nie myślcie przedtym, co byście mówić mieli, ale co wam będzie dano onej godziny, to mówcie. Abowiem nie wy jesteście, którzy mówicie, ale Duch 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brat brata na śmierć, a ociec syna: i powstaną synowie przeciw rodzicom, i będą je zabijać.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u wszytkich w nienawiści dla imienia mego. Lecz kto dotrwa do końca, ten będzie zbawion.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ujźrzycie obrzydłość spustoszenia stojącą, gdzie nie ma, kto czyta, niech wyrozumie, tedy, którzy są w Żydowskiej ziemi, niech uciekają na 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będzie na dachu, niech nie schodzi do domu ani wchodzi, aby miał co wziąć z domu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będzie na polu, niech się nie wraca nazad brać suknie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brzemiennym i karmiącym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módlcie się, aby nie było 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one dni będą takimi uciskami, jakie nie były od początku stworzenia, które stworzył Bóg, aż dotąd, 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 był nie ukrócił Pan dni, żadne by ciało nie było zachowane, ale dla wybranych, które wybrał, ukrócił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jeśliby wam kto rzekł: Oto tu jest Chrystus, oto tam: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powstaną fałszywi Chrystusowie i fałszywi prorocy i będą czynić znaki i cuda ku zwiedzieniu, by mogło być, i 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patrzcie, otom wam wszytko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one dni po uciśnieniu onym zaćmi się słońce i księżyc nie da jasności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gwiazdy niebieskie będą spadać, a mocy, które są na niebiesiech, poruszą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ujźrzą syna człowieczego przychodzącego w obłokach z wielką mocą i 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pośle Anjoły swe i zbierze wybrane swe od czterzech wiatrów, od wierzchu ziemie aż do wierzchu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figi uczcie się podobieństwa. Gdy się już gałązka jej odmładza i wypuści się liście, poznawacie, iż blisko jest lato: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obaczycie, iż się to dziać będzie, wiedzcie, że już blisko jest, we drzwiach.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żeć nie przeminie ten rodzaj, aż się to wszytko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lecz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dniu onym abo godzinie żaden nie wie: ani Anjołowie w niebie, ani syn, jedno Ociec.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czujcie a módlcie się, bo nie wiecie, kiedy czas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człowiek, który odjechawszy precz, zostawił dom swój. I dał sługom swym władzą nad każdą robotą swoją i wrótnemu rozkazał, aby czuł.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Czujcież tedy (bo nie wiecie, kiedy pan domu przyjdzie: z wieczorali abo w północy, abo gdy kury poją, abo z poranku),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 prędka przyszedszy, nie znalazł was śpiących.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mówię, wszytkim mówię: Czujcie.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Pascha i Przaśniki po dwu dni. I szukali nawyższy kapłani i Doktorowie, jakoby go zdradą poimali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mówili: Nie w święto, aby snadź nie był rozruch w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 Betanijej w domu Szymona trędowatego i siedział u stołu, przyszła niewiasta, mając alabastr olejku spikonardowego drogiego, a stłukszy alabastr, wylała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niektórzy, co się gniewali sami w sobie a mówili: Na cóż się zstała ta utrata olejku?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mógł się ten olejek przedać drożej niż za trzysta groszy i rozdać ubogim. I gniewali się na 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rzekł: Dajcie jej pokój. Czemu jej przykrość czynicie? Dobry uczynek przeciwko mnie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zawżdy ubogie macie z sobą: i kiedy będziecie chcieć, możecie im dobrze czynić, lecz mnie nie zawżdy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Ta, co miała, uczyniła: uprzedziła pomazać ciało me na pogrzeb.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wam: kędyżkolwiek opowiadana będzie Ewanielia ta po wszytkim świecie, i co ta uczyniła, powiadać będą na pamiątkę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Iszkariot, jeden ze dwunaście, odszedł do nawyższych kapłanów, aby go im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usłyszawszy, uradowali się i obiecali mu dać pieniądze. I szukał, jakoby go czasu pogodnego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pierwszego dnia Przaśników, gdy Paschę ofiarowali, rzekli mu uczniowie: Gdzie chcesz, abyśmy śli nagotowali, żebyś jadł Paschę?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dwu z swych uczniów, i rzekł im: Idźcie do miasta, i potka się z wami człowiek, niosąc dzban wody. Idźcież za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gdziekolwiek wnidzie, powiedzcie panu domu, iż Nauczyciel mówi: Gdzie jest odpoczynienie moje, kędy bym jadł Paschę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ukaże wieczernik wielki, usłany, i tam nagotujcie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uczniowie jego, i przyszli do miasta, i naleźli, jako im powiedział, i nagotowali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przyszedł ze dwiemanaście.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siedzieli i jedli, rzekł Jezus: Zaprawdę powiadam wam, iż jeden z was wyda mię, który je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poczęli się smęcić i mówić mu z osobna: Izali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Jeden ze dwunaście, który ze mną macza rękę w misie.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Synci Człowieczy idzie, jako o nim jest napisano, lecz biada człowiekowi onemu, przez którego syn człowieczy będzie wydan; lepiej mu było, by się był człowiek on nie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jedli, wziął Jezus chleb i błogosławiąc, łamał, i dał im, i rzekł: Bierzcie, to jest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kielich, dzięki uczyniwszy, dał im i pili z niego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Ta jest krew moja nowego testamentu, która za wielu będzie wylana.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iż już nie będę pił z tego owocu winnej macice aż do onego dnia, gdy ji pić będę nowy w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hymn odprawiwszy, wyszli na górę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Jezus: Wszyscy się zgorszycie ze mnie tej nocy, iż napisano jest: Uderzę pasterza, a rozproszą się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zmartwychwstanę, uprzedzę was do Galilejej.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mu rzekł: Chociażby się wszyscy zgorszyli z ciebie, ale ja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Jezus: Zaprawdę powiadam ci, iż ty dziś, tej nocy, pierwej niż dwakroć kur zapoje, trzykroć się mnie zaprzysz.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więcej mówił: By potrzeba i umrzeć mi z tobą, nie zaprze się ciebie. Także też i wszyscy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folwarku, któremu imię Getsemani, i rzekł uczniom swoim: Siedźcie tu, aż się pomodlę.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 sobą Piotra i Jakuba, i Jana, i począł się strachać i tesknić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Smętna jest dusza moja aż do śmierci, zostańcie tu, a czujcie.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 mało, padł na ziemię. I modlił się, żeby godzina, jeśli może być, odeszła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Abba, Ojcze, wszytko tobie jest podobno, przenieś ode mnie ten kielich! Ale nie to, co ja chcę, ale co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przyszedł, i znalazł je śpiące, i rzekł Piotrowi: Szymonie, śpisz? Nie mógłżeś czuć jednej godziny?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Czujcie a módlcie się, byście nie weszli w pokuszenie. Duch wprawdzie ochotny, ale ciało mdłe.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odszedszy, modlił się, w też słowa mówiąc.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nalazł je zasię śpiące (bo oczy ich były obciążone), a nie wiedzieli, co by mu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po trzecie a rzekł im: Śpicież już i odpoczywajcie. Dosyć, przyszła godzina: oto będzie wydan syn człowieczy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pódźmy: oto, który mię wyda,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mówił, przyszedł Judasz Iszkariot, jeden ze dwunaście, a z nim wielka rzesza z mieczmi i z kijmi, od nawyższych kapłanów i Doktorów, i 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dał im był znak, który go wydał, mówiąc: Któregokolwiek pocałuję, ten jest, imajcie go, a wiedźcie ostrożnie.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przyszedszy, natychmiast przystąpiwszy kniemu, rzekł: Bądź pozdrowion, Mistrzu.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targnęli się nań rękoma i poimali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niektóry z tych, co stali, dobywszy miecza, uderzył sługę nawyższego kapłana i 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odpowiedziawszy, rzekł im: Jakoby na zbójcę wyszliście z mieczmi i z kijmi poimać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dzień był u was w kościele ucząc, a nie poimaliście mię. Ale żeby się wypełniły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uczniowie jego, opuściwszy go, wszyscy 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młodzieniec szedł za nim odziany prześcieradłem na gołe ciało i poimali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porzuciwszy prześcieradło, nagi uciekł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Jezusa do nawyższego kapłana a zeszli się wszyscy kapłani i Doktorowie, i starszy.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za nim szedł z daleka aż wewnątrz do dworu nawyższego kapłana i siedział z służebniki u ognia, i grzał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nawyższy kapłani i wszytka rada szukali przeciw Jezusowi świadectwa, aby go na śmierć zdali, a 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wiele ich przeciw jemu fałszywie świadczyli, lecz świadectwa zgodne nie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niektórzy, powstawszy, fałszywie świadczyli przeciw jemu,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Żeśmy my słyszeli jego mówiącego: Ja rozwalę kościół ten ręką uczyniony, a za trzy dni inny, nie ręką uczyniony, zbuduję.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zgodne ich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w pośrzodek nawyższy kapłan, spytał Jezusa, mówiąc: Nic nie odpowiadasz na to, co tobie ci zarzucają?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milczał, a nic nie odpowiedział. Znowu pytał go nawyższy kapłan i rzekł mu: Tyś jest Chrystus, syn Boga błogosławionego?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rzekł: Jam jest; i ujźrzycie syna człowieczego siedzącego na prawicy mocy Bożej, i przychodzącego z obłoki niebieskimi.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nawyższy kapłan, rozdarszy szaty swe, rzekł: Cóż jeszcze potrzebujemy świadków?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bluźnierstwo: co się wam zda? Którzy wszyscy osądzili go winnym być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nań niektórzy plwać i zakrywać oblicze jego, i bić go kułakami, i mówić mu: Prorokuj! A służebnicy policzkowali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Piotr był w sieni na dole, przyszła jedna z służebnic nawyższego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 się Piotr grzeje, pojźrzawszy nań, rzekła: I tyś był z Jezusem Nazareńskim.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zaprzał, mówiąc: Ani wiem, ani rozumiem, co mówisz. I wyszedł precz na podwórze, a 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znowu gdy go ujźrzała służebnica, poczęła mówić tym, którzy około stali: Iż ten z onych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wtóre zaprzał. A zasię po małej chwili ci, co tam stali, mówili Piotrowi: Prawdziwie z nich jesteś: boś i Galilejczyk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począł kląć i przysięgać: Iż nie znam człowieka tego, o którym powiedacie.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po wtóre kur zapiał. I wspomniał Piotr na słowo, które mu mówił Jezus: Pierwej niż kur dwakroć zapieje, trzykroć się mnie zaprzysz, i począł płakać.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rano uczyniwszy radę najwyższy kapłani z starszymi i z Doktormi, i wszytką radą, związawszy Jezusa, wiedli i podali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Piłat: Tyś jest królem Żydowskim? A on odpowiedziawszy, rzekł mu: Ty powiedasz.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skarżyli nań nawyższy kapłani o wiele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go zasię spytał, mówiąc: Nic nie odpowiedasz? Patrz, w jako wielkich rzeczach cię winują.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nic więcej nie odpowiedział, tak iż się Piłat dziwował.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święto zwykł im był wypuszczać jednego więźnia, któregokolwiek 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był, co go nazywano Barabbaszem, który z buntownikami był w więzieniu, który był w rozruchu popełnił mężobójstwo.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wstąpiła rzesza, poczęła prosić, jako im zawżdy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odpowiedział i rzekł: Chcecież, puszczę wam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wiedział, iż go z zazdrości byli najwyższy kapłani wydali,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przedniejszy kapłani poduszczyli rzeszą, aby im radszej Barabbasza 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zaś Piłat, rzekł im: Cóż tedy chcecie, uczynię królowi Żydowskiemu?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zasię 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mówił: Cóż tedy złego uczynił? A oni tym więcej krzyczeli: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chcąc ludowi dosyć uczynić, puścił im Barabbasza, a Jezusa ubiczowanego podał, aby był ukrzyżowan.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wprowadzili go do sieni ratusznej i zwołali wszytkiej roty.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oblekli go w purpurę, i włożyli nań, uplótszy, cierniową koronę.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go pozdrawiać: Witaj, królu Żydowski!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bili głowę jego trzciną, i plwali nań, a upadając na kolana, kłaniali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 niego nagrali, zwlekli go z purpury i oblekli go w szaty jego. I wywiedli go, aby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niektórego mimo idącego, Szymona Cyrenejczyka, idącego ze wsi, ojca Aleksandra i Rufa, aby niósł krzyż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go na miejsce Golgota, co się wykłada miejsce trupiej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mu pić wino z mirrą. I nie wziął.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ukrzyżowawszy go, podzielili szaty jego, miecąc o nie los, co kto miał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trzecia godzina, i ukrzyżowali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napis winy jego napisany: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ukrzyżowali dwu łotrów, jednego po prawicy, a drugiego po lewicy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wypełniło się pismo, które mówi: A ze złoczyńcami jest policzon.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mimo przechadzający bluźnili go, kiwając głowami swemi i mówiąc: Ach! który rozwalasz kościół i we trzech dniach znowu budujesz: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się samego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nawyższy kapłani szydząc, jeden do drugiego z Doktormi mówili: Ine zachował, a samego siebie zachować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teraz Chrystus, król Izraelski, zstąpi z krzyża, abyśmy ujźrzeli i uwierzyli. I którzy z nim byli ukrzyżowani, sromocili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godzina szósta, zstały się ciemności po wszytkiej ziemi aż do dziewiątej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dziewiątej godziny zawołał Jezus głosem wielkim, mówiąc: Eloi, Eloi, lamma sabakchtani? co jest wyłożywszy: Boże mój, Boże mój, czemuś mię opuścił?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słysząc niektórzy z około stojących, mówili: Oto Eliasza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przybieżawszy jeden i napełniwszy gębkę octu, i włożywszy na trzcinę, dał mu pić, mówiąc: Niechajcie, patrzmy, jeśli przydzie Eliasz, aby go zdjął.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wypuściwszy głos wielki,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rozdarła się na dwoje zasłona kościelna od wierzchu aż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rotmistrz, który stał przeciwko, iż tak wołając skonał, rzekł: Prawdziwie człowiek ten był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też i niewiasty, patrzając z daleka, między któremi była Maria Magdalena i Maria, Jakuba Mniejszego i Jozefa matka, i Salome;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był w Galilejej, chodziły za nim i służyły mu; i wiele innych, które były społem z nim, wstąpiły do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wieczór (abowiem był dzień przygotowania, który jest przed szabbatem),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Jozef z Arymatyjej, zacny senator, który też oczekiwał królestwa Bożego, i śmiele wszedł do Piłata, i prosił o 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się zdziwił, jeśliby już umarł. A wezwawszy rotmistrza, pytał go, jeśli już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dowiedziawszy się od Rotmistrza, darował ciało Jozefowi.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Jozef, kupiwszy prześcieradło, i zdjąwszy go, uwinął w prześcieradło i położył go w grobie, który był wyciosan z opoki. I przywalił kamień do drzwi grobowych.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Magdalena i Maria Jozefowa patrzyły, kędy go kładziono.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minął szabbat, Maria Magdalena i Maria Jakubowa i Salome nakupiły wonnych olejków, aby przyszedszy, namazały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barzo rano pierwszego dnia z szabbatów przyszły do grobu, gdy już wzeszło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między sobą: Kto nam odwali kamień ode drzwi grobowych?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pojźrzawszy, obaczyły odwalony kamień: abowiem był barzo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wszedszy w grób, ujźrzały młodzieńca siedzącego po prawej stronie, ubranego w szatę białą, i zdumiały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Nie lękajcie się: Jezusa szukacie Nazareńskiego, ukrzyżowanego. Wstał, nie masz go tu! Oto miejsce, gdzie go położono.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idźcie, powiedzcie uczniom jego i Piotrowi, iż was uprzedza do Galilejej: tam go oglądacie, jako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 wyszedszy, uciekły z grobu, abowiem zjęło je drżenie i strach, a nikomu nic nie powiedały, bo się 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raniuczko pierwszego dnia szabbatu, ukazał się naprzód Maryjej Magdalenie, z której był wyrzucił siedmi czartów.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szedszy, opowiedziała tym, którzy z nim bywali, smutnym i płaczącym.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usłyszawszy, iż żywie i był widzian od niej,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też dwiema z nich idącym okazał się w inszym kształcie, idącym do 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szedszy, opowiedzieli drugim: ani onym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onym jedenaście społem u stołu siedzącym ukazał się i wymawiał niedowiarstwo ich i zatwardzenie serca, iż tym, którzy go widzieli, że zmartwychwstał, nie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Idąc na wszytek świat, opowiadajcie Ewanielią wszemu stworzeniu.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 i ochrzci się, zbawion będzie, a kto nie uwierzy, będzie potępion.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cuda tych, co uwierzą, te naszladować będą: w imię moje czarty będą wyrzucać, nowemi językami będą mówić,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będą brać, i choćby co śmiertelnego pili, szkodzić im nie będzie, na niemocne ręce będą kłaść, a dobrze się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Jezus, potem jako do nich mówił, wzięty jest do nieba i siedzi na prawicy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wyszedszy, przepowiadali wszędy, a Pan dopomagał i utwierdzał mowę przez cuda pozad idące.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2024-04-24T02:35:25Z</dcterms:modified>
</cp:coreProperties>
</file>