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Ewanielijej Jezusa Chrystusa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jest u Izajasza proroka: Oto ja posyłam Anjoła mego przed oblicznością twoją, który zgotuje drogę twoję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puszczy: Gotujcie drogę Pańską, czyńcie proste szcieżki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Jan na puszczy, chrzcząc i przepowiadając chrzest pokuty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wychodziła do niego wszytka kraina Żydowskiej ziemie i Jerozolimczycy wszyscy, i byli od niego chrzczeni w rzece Jordanie, spowiedając się grzechów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odziany był sierścią wielbłądową i pasem skórzanym około biódr swoich, a jadał szarańcze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przepowiedał, mówiąc: Idzie za mną możniejszy niżli ja, którego nie jestem godzien, upadszy rozwięzać rzemyka trzewików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 was chrzcił wodą, aleć on was będzie chrzcił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Izstało się, w one dni przyszedł Jezus od Nazaret Galilejskiego i ochrzczon jest od Jana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natychmiast, wystąpiwszy z wody, ujźrzał otworzone niebiosa i Ducha jako gołębicę i trwającego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głos z nieba: Tyś jest syn mój miły, w tobie mi się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Duch wygnał go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na puszczy czterdzieści dni i czterdzieści nocy, i był kuszon od szatana, i był z bestiami, a Anjołowie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potym, gdy Jan był wydan, przyszedł Jezus do Galilejej, przepowiadając Ewanielią królestwa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mówiąc: Iż się wypełnił czas i przybliżyło się królestwo Boże. Pokutujcie, a wierzcie Ewanielijej.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się nad morzem Galilejskim ujźrzał Szymona i Andrzeja, brata jego, zapuszczając sieci w morze (bo byli rybitwi),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Pódźcie za mną, a uczynię was, że będziecie rybitwami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opuściwszy sieci,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odszedszy maluczko, ujźrzał Jakuba Zebedeuszowego i Jana, brata jego, a oni zbierali sieci w łodzi,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ich zawołał. A zostawiwszy ojca swego Zebedeusza w łodzi z najemniki,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Kafarnaum. A wnet w szabbaty, wszedszy do bóżnice, nauczał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 naukę go: abowiem je uczył jako władzą mający, a nie jako Doktorowie.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bóżnicy ich człowiek, w którym był duch nieczysty. I zawołał,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nam i tobie, Jezusie Nazareński? Przyszedłeś gubić nas? Znam cię, ktoś jest: święty Boży!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zagroził mu Jezus, mówiąc: Milcz a wynidź z człowieka!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targając go duch nieczysty, i wołając głosem wielkim, 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dziwowali się wszyscy, tak iż się między sobą pytali, mówiąc: Cóż to jest? Cóż to za nowa nauka? Iż z władzą i duchom nieczystym rozkazuje, a są mu posłuszni?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się rozeszła sława jego po wszytkiej krainie Galilejskiej.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wyszedszy z bóżnice, przyszli do domu Szymonowego i Andrzejowego z Jakubem i z Janem.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świekra Szymonowa leżała, mając gorączkę, a natychmiast mówili mu o 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podniósł ją, ująwszy rękę jej, a wnet ją gorączka opuściła i służyła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gdy słońce zaszło, przynosili do niego wszytki, którzy się źle mieli i opętane,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miasto zebrało się do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uzdrowił wielu, których rozmaite choroby trapiły, a wyrzucił wiele czartów i nie dopuszczał im mówić, że go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barzo wstawszy, wyszedszy odszedł na puste miejsce i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nim Szymon i ci, co przy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nalazszy go, powiedzieli mu: Że cię wszyscy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Idźmy do bliskich wsi i miast, abych i tam przepowiedał: bom na to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bóżnicach ich i po wszytkiej Galilejej i wyrzucał czarty.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niego trędowaty, prosząc go, i upadszy na kolana, rzekł mu: Jeśli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smiłowawszy się nad nim, ściągnął rękę swą i dotknąwszy się go, rzekł mu: Chcę, bądź oczyściony.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rzekł, natychmiast odszedł trąd od niego i był oczyścion.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zagroził mu, i natychmiast go 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Patrz, abyś nikomu nie powiadał, ale idź, ukaż się nawyższemu kapłanowi i ofiaruj za oczyścienie twe, co rozkazał Mojżesz na świadectwo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wyszedszy, począł opowiedać i rozsławiać mowę, tak iż już nie mógł jawnie wniść do miasta, ale był na ustroniu na miejscach pustych, a zewsząd schodzili się do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2024-04-25T06:20:40Z</dcterms:modified>
</cp:coreProperties>
</file>