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zasię, gdy wielka rzesza była, a nie mieli, co by jedli, wezwawszy uczniów swoich, 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ludu, iż oto już trzy dni trwają przy mnie, a nie mają, co by jedli,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 opuszczę głodne do domów ich, ustaną na drodze, bo niektórzy z nich z daleka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jego: Skądże ich będzie mógł kto tu na puszczy nakarmić chlebem?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zopytał ich: Wiele chleba macie? Którzy rzekli: Siedmioro.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rzeszy usieść na ziemi. A wziąwszy siedmioro chleba, dzięki czyniąc, łamał i dawał uczniom swoim, aby przed nie kładli: i kładli przed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też i trochę rybek: i te błogosławił i kazał przed nie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i najedli się, i zebrali, co zbyło z ułomków, siedm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co jedli, około czterech tysięcy. I rozpuścił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wszedszy w łódź z uczniami swoimi, przyszedł w strony Dalmanutą.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Faryzeuszowie, i poczęli się z nim gadać, domagając się u niego znaku z nieba,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w duchu, rzekł: Czemu naród ten znaku szuka? Zaprawdę powiadam wam, jeśli będzie dany znak narodowi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je, wstąpił zasię w łódź i odszedł za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wziąć chleba i nie mieli z sobą, jedno jeden chleb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rozkazował im, mówiąc: Patrzcie a chrońcie się kwasu Faryzajskiego i kwasu Herodowego.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myślili jeden do drugiego, mówiąc: Że nie mamy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poznawszy, rzekł im Jezus: Cóż myślicie, że chleba nie macie? Jeszczeż nie baczycie ani rozumiecie? Jeszczeż macie serce wasze zaślepione?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mając, nie widzicie i uszy mając, nie słyszycie? Ani pamiętacie,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pięcioro chleba łamał na pięć tysięcy, wieleście odnieśli koszów pełnych ułomków? Rzekli mu: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siedmioro chleba na cztery tysiące, wieleście koszów zebrali ułomków? I rzekli mu: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Jakoż jeszcze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Betsaidy i przywiedli mu ślepego, i prosili, aby się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ślepego rękę, wywiódł go za miasteczko, a plunąwszy na oczy jego, włożywszy ręce swe, pytał go, jeśliby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patrząc, mówił: Widzę ludzie jako drzewa 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zasię położył ręce na oczy jego i począł widzieć, i uzdrowiony jest, tak iż widział wszytko jaśnie.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do domu jego, mówiąc: Idź do domu swego, a jeśli wnidziesz do miasteczka, żadnemu nie powiadaj.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miasteczek Cesarei Filipowej; a w drodze pytał uczniów swych, mówiąc im: Czym mię powiadają być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mu odpowiedzieli, mówiąc: Janem Chrzcicielem, drudzy Eliaszem, a drudzy jakoby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rzekł: A wy, kim mię być powiadacie? A odpowiadając Piotr, rzekł mu: Ty jesteś Chrystus!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zagroził im, aby o nim nikomu nie 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je nauczać, iż potrzeba, żeby syn człowieczy wiele cierpiał i wzgardzonym był od starszych i od przedniejszych kapłanów, i od Doktorów, i zabitym, a po trzech dni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otworzyście słowo. I wziąwszy go Piotr, począł go strofować.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obróciwszy się, a widząc ucznie swe, zgromił Piotra, mówiąc: Idź za mną, szatanie, bo nie rozumiesz, co jest Bożego, ale co jest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rzesze z uczniami swymi, rzekł im: Jeśli kto chce za mną iść, niech samego siebie zaprzy a weźmie krzyż swój i niech mię naszladuje.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chciał zachować duszę swą, straci ją, a kto by utracił duszę swą dla mnie i Ewanielijej, zachowa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choćby wszytek świat pozyskał, a szkodę by podjął na duszy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co za odmianę da człowiek za duszę swą?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się wstydał mnie i słów moich między narodem tym cudzołożnym i grzesznym, zawstyda się go i syn człowieczy, gdy przydzie w chwale ojca swego z anjoły świętymi.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2024-05-04T13:05:42Z</dcterms:modified>
</cp:coreProperties>
</file>