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 naznaczył Pan i drugich siedmidziesiąt i dwu i rozesłał je po dwu przed sobą do wszytkich miast i miejsca, kędy sam przyść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im: Żniwoć iście wielkie, ale robotników mało. Proścież tedy Pana żniwa, aby wysłał robotniki na żniwo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Idźcież: oto ja was posyłam jako baranki między wilki.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noścież mieszka ani tajstry, ani butów, a żadnego w drodze nie pozdrawiajcie.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któregokolwiek domu wnidziecie, naprzód mówcie: Pokój temu domowi.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tam był syn pokoju, odpoczynie na nim pokój wasz, a jeśli nie, wróci się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tymże domu mieszkajcie jedząc i pijąc to, co u nich jest, abowiem godzien jest robotnik zapłaty swej. Nie przechadzajcie się z domu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któregokolwiek miasta wnidziecie, a przyjmą was, jedzcie, co przed was położą.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uzdrawiajcie niemocne, którzy w nim są, a powiedajcie im: Przybliżyło się do was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któregokolwiek miasta wnidziecie, a nie przyjęto by was, wyszedszy na ulice jego, mówcie: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proch, który przylnął do nas z miasta waszego, ocieramy na was. Wszakoż to wiedzcie, żeć się przybliżyło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Powiadam ci wam, że Sodomie w on dzień lżej będzie niżli miastu onemu.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tobie, Korozaim, biada tobie, Betsaido! Abowiem gdyby w Tyrze i Sydonie cuda czynione były, jakie się w was działy, dawno by, siedząc w włosiennicy i w popiele, pokutowali.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Tyrowi i Sydonowi lżej będzie na sądzie niżli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ty, Kafarnaum, aż do nieba wyniesione, aż do piekła będziesz pogrążone!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was słucha, mnie słucha, a kto wami gardzi, mną gardzi. A kto mną gardzi, gardzi onym, który mię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wrócili się siedmdziesiąt i dwa z weselem, mówiąc: Panie, i czartowie-ć się nam poddają w imię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Widziałem szatana jako błyskawicę z nieba spadającego.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dałem wam moc deptać po wężach i niedźwiadkach, i po wszytkiej mocy nieprzyjacielowej, a nic was nie uszkodzi.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 się z tego nie weselcie, iż się wam duchowie poddają, ale się weselcie, że imiona wasze napisane są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Onejże godziny rozradował się duchem świętym i rzekł: Wyznawam tobie, Ojcze, Panie nieba i ziemie, iżeś to zakrył od mądrych i rozumnych, a objawiłeś to malutkim. Tak, Ojcze! iż się tak upodobało przed 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mnie jest podano od Ojca mego. A żaden nie wie, kto jest Syn, jedno Ociec, i kto jest Ociec, jedno Syn, a komu by chciał Syn objawić.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obróciwszy się do uczniów swoich, rzekł: Błogosławione oczy, które widzą, co wy widzicie.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powiadam wam, iż wiele proroków i królów żądali widzieć, co wy widzicie, a nie widzieli; i słyszeć, co słyszycie, a nie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niektóry biegły w zakonie powstał, kusząc go a mówiąc: Nauczycielu, co czyniąc, dostąpię żywota wiecznego?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niego: W zakonie co napisano? Jako czytasz?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odpowiedziawszy, rzekł: Będziesz miłował Pana Boga twego ze wszytkiego serca twego i ze wszytkiej dusze twojej, i ze wszytkich sił twoich, i ze wszytkiej myśli twojej, a bliźniego twego jako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Dobrześ odpowiedział. Toż czyń, a będziesz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on, chcąc się sam usprawiedliwić, rzekł do Jezusa: A któż jest mój bliźni?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przyjąwszy Jezus, rzekł: Człowiek niektóry zstępował z Jeruzalem do Jerycha i wpadł między zbójce, którzy go też złupili i rany zadawszy, odeszli, na poły umarłego zostawiwszy.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przydało się, że niektóry kapłan zstępował tąż drogą, a ujźrzawszy go, minął.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Lewit, będąc podle miejsca i widząc go, minął.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Samarytan niektóry jadąc, przyszedł wedle niego i ujźrzawszy go, miłosierdziem wzruszony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przybliżywszy się, zawiązał rany jego, nalawszy oliwy i wina, a włożywszy go na bydlę swoje, prowadził do gospody i miał pieczą o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wyjął dwa grosza i dał gospodarzowi, i rzekł: Miej staranie o nim, a cokolwiek nad zwyż wydasz, ja, gdy się wrócę, oddam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Któryż z tych trzech zda się tobie bliźnim być onemu, co wpadł między zbójce?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Który uczynił miłosierdzie nad nim. I rzekł mu Jezus: Idźże i ty uczyń także.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szli, a on wszedł do niejakiego miasteczka, a niewiasta niektóra, imieniem Marta, przyjęła go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miała siostrę imieniem Marią, która też siedząc u nóg Pańskich, słuchała słowa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Marta pieczołowała się około rozmaitej posługi. Która stanęła i rzekła: Panie, nie dbasz ty, iż siostra moja opuściła mię, żebym sama posługowała? Przeczże jej tedy, aby mi pomogła.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odpowiadając, rzekł jej Pan: Marto, Marto, troszczesz się i frasujesz około bardzo wiela.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jednego potrzeba. Maria nalepszą cząstkę obrała, która od niej odjęta nie będzie.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2024-05-06T15:23:56Z</dcterms:modified>
</cp:coreProperties>
</file>