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i do uczniów swych: Był niektóry człowiek bogaty, który miał włodarza, a ten był odniesion do niego, jakoby rozproszył dobra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go, i rzekł mu: Cóż to słyszę o tobie? Oddaj liczbę włodarstwa twego, abowiem już włodarzyć nie będziesz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włodarz sam w sobie: Cóż uczynię, gdyż pan mój odejmuje ode mnie włodarstwa? Kopać nie mogę,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co uczynię, że gdy będę złożon z włodarstwa, przyjmą mię do domów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Wezwawszy tedy każdego z osobna dłużnika pana swego, mówił pierwszemu: Wieleś winien panu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Sto bareł oliwy. I rzekł mu: Weźmi zapis twój a siądź natychmiast, napisz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drugiemu rzekł: A ty wieleś winien? A on rzekł: Sto beczek pszenice. I rzekł mu: Weźmi zapis swój a napisz ośmdziesiąt.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pochwalił pan włodarza niesprawiedliwości, iż roztropnie uczynił. Bo synowie tego świata roztropniejszy są w rodzaju swoim nad syny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Czyńcie sobie przyjacioły z mamony niesprawiedliwości, aby, gdy ustaniecie, przyjęli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wierny jest w namniejsze) rzeczy i w więtszej wierny jest, a kto w male niesprawiedliwy jest i w więtszym niesprawiedliwy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Jeśliżeście tedy w niesprawiedliwej mamonie wiernymi nie byli, która prawdziwa jest, kto się jej wam zwierzy?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jeśliście w cudzym wiernymi nie byli, któż wam da, co wasze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sługa dwiema panom służyć nie może, bo abo jednego będzie miał w nienawiści, a drugiego miłować będzie, abo do jednego przystanie, a drugiego wzgardzi. Nie możecie Bogu i mamonie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słuchali tego wszytkiego Faryzeuszowie, którzy byli łakomi. I śmiali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Wy jesteście, którzy sami siebie usprawiedliwiacie przed ludźmi, lecz Bóg zna serca wasze. Abowiem co jest u ludzi wyniosłego, obrzydłość jest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i Prorocy aż do Jana, odtychmiast królestwo Boże opowiedają, a każdy gwałt mu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łacwiej niebu i ziemi przeminąć, niż jednej kresce z zakonu upaść.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opuszcza żonę swą, a drugą pojmuje, cudzołoży, a kto od męża opuszczoną pojmuje,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niektóry człowiek bogaty, który obłóczył się w purpurę i w bisior i używał hojnie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niektóry żebrak, imieniem Łazarz, który leżał u wrót jego, pełen wrzodów,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nasycon z odrobin, które padały z stołu bogaczowego, a żaden mu nie dawał, ale i psi przychodząc, lizali wrzody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że umarł żebrak, a poniesion był od anjołów na łono Abrahamowe. Umarł też i bogacz i pogrzebion jest w piekle.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podniózszy oczy swoje, gdy był w mękach, ujźrzał Abrahama z daleka i Łazarza na łonie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wołając, rzekł: Ojcze Abrahamie, smiłuj się nade mną a pośli Łazarza, aby omoczył koniec palca swego w wodzie, aby ochłodził język mój: bo cierpię męki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Abraham: Synu, wspomni, żeś odebrał dobra za żywota twego, a Łazarz także złe, a teraz on ma pociechę, a ty męki cierpisz.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wszytko między nami i wami otchłań wielka jest utwierdzona, aby ci, którzy chcą stąd przejść do was, nie mogli, ani stamtąd przejść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 cię tedy, ojcze, abyś go posłał do domu ojca mego, abowiem mam pięć braciej,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 świadectwo wydał, iżby też oni nie przyszli na to miejsce mąk.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Abraham: Mają Mojżesza i Proroki: niechże ich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Nie, ojcze Abrahamie; ale gdyby kto z umarłych szedł do nich, będą pokutę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Jeśli Mojżesza i Proroków nie słuchają, ani, by też kto z martwych powstał, nie uwierzą.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2024-04-29T13:06:33Z</dcterms:modified>
</cp:coreProperties>
</file>