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jednego dnia, gdy on uczył lud w kościele i opowiadał Ewanielią, zeszli się przedniejszy kapłani i Doktorowie z starszymi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niego, mówiąc: Powiedz nam, którą mocą to czynisz? abo kto jest, coć dał tę władzą?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do nich: Spytam i was o jedno słowo, odpowiedzcie 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Janów byłli z nieba czyli z 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rozmyślali w sobie, mówiąc: Iż jeśli powiemy: z nieba, rzecze: Przeczżeście mu tedy nie wierzyli?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rzeczemy: z ludzi, wszytek lud ukamionuje nas, bo są pewni, iż Jan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odpowiedzieli, że nie wiedzą, skąd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A ja też wam nie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do ludu mówić to podobieństwo: Człowiek nasadził winnicę i najął ją oraczom, a sam odjachał precz na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swego czasu posłał do oraczów sługę, aby mu dali z owocu winnice. Którzy ubiwszy go, odesłali z niszczym.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przedsię posłał sługę drugiego. A oni i tego ubiwszy i zesromociwszy, odesłali z niszczym.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jeszcze trzeciego: którzy i tego zraniwszy,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winnice: Co uczynię? Poślę syna mego miłego: podobno ujźrzawszy tego, obawiać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ujźrzawszy oracze, myślili sami w sobie, rzekąc: Ten ci jest dziedzic, zabijmy go, aby dziedzictwo nam się dostało.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wyrzuciwszy go z winnice, zabili. Cóż im tedy uczyni Pan winnice?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 a potraci oracze one, a da winnicę inym. Co usłyszawszy, rzekli mu: Nie daj tego,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pojźrzawszy na nie, rzekł: Cóż tedy jest to, co napisano? Kamień, który odrzucili budownicy, ten się zstał głową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upadnie na ten kamień, stłucze się; a na kogo by upadł, skruszy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starali się przedniejszy kapłani i Doktorowie targnąć się nań ręką onej godziny, lecz się bali ludu. Abowiem poznali, iż przeciw nim wyrzekł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podstrzegając, posłali zdrajce, którzy by się zmyślali być sprawiedliwymi, aby go podchwycili w mowie a podali go przełożeństwu i władzy starościnej.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Nauczycielu, wiemy, że dobrze mówisz i uczysz ani się oglądasz na osobę, ale drogi Bożej w prawdzie nauczasz: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 się nam dać dań cesarzowi czyli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obaczywszy zdradę ich, rzekł do nich: Co mię kusicie?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Ukażcie mi grosz. Czyj ma obraz i napis? Odpowiedziawszy, rzekli mu: Cesarski.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Oddajcież tedy, co jest Cesarskiego, Cesarzowi, a co jest Bożego,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naganić słowa jego przed ludem, a dziwując się odpowiedzi jego, umilkli.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przystąpili niektórzy z Saduceuszów, którzy mówią, że nie masz zmartwychwstania. I spytali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Nauczycielu, Mojżesz nam napisał: Jeśliby czyj brat umarł, mając żonę, a ten by był bez dziatek, aby ją wziął brat jego za żonę a wzbudził nasienie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siedm braciej. A pierwszy pojął żonę i umarł bez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ją wtóry, i ten umarł bez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ją pojął, także i wszyscy siedm, a nie zostawili nasienia i 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wszytkich też umarła i 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zmartwychwstanie tedy którego z nich będzie żoną? Ponieważ siedm mieli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Synowie tego wieku żenią się i za mąż 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którzy godni będą miani wieku onego i powstania od umarłych, ani pójdą za mąż, ani żon pojmować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umrzeć bowiem więcej nie będą mogli, bo są równi anjołom i są synami Bożymi, będąc synami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umarli zmartwychwstawają i Mojżesz pokazał u krza, jako zowie Pana Bogiem Abrahamowym i Bogiem Izaakowym, i Bogiem Jakobowym.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nie jest ci umarłych, ale żywych: bo jemu wszyscy żywią.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Doktorów odpowiedając, rzekli mu: Nauczycielu, dobrześ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śmieli go dalej ni ocz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Jakoż powiedają, żeby Chrystus był synem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Dawid powiada w księgach Psalmów: Rzekł Pan Panu mojemu, siądź po prawicy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ażbym położył nieprzyjacioły twe podnóżkiem nóg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tedy nazywa go Panem, a jakoż jest synem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słuchał lud wszytek, rzekł uczniom swoim: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Doktorów, którzy chcą chodzić w szatach długich, i miłują pozdrawiania na rynku i pierwsze stolice w bóżnicach, i pierwsze zasiadania na ucztach.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wytrawiają domy wdów, smyślając długą modlitwę. Ci wezmą więtsze potępienie.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2024-04-28T10:04:11Z</dcterms:modified>
</cp:coreProperties>
</file>