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wejźrzawszy, ujźrzał te bogate, którzy rzucali dary swe do 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 też i niektórę wdowę ubożuchną, wrzucającą dwa drobne pieniążki.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Prawdziwie wam powiadam, iż wdowa ta uboga więcej niż wszyscy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wszyscy z tego, co im zbywało, wrzucili do darów Bożych, a ta z tego, co jej nie dostaje: wszytkę żywność swą, którą miała, włożyła.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powiedali o kościele, iż był pięknym kamieniem i upominkami ozdobiony,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tego, na co patrzycie, przyjdą dni, w które nie będzie zostawion kamień na kamieniu, który by nie był rozwalon.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Nauczycielu, kiedyż to będzie? A co za znak, gdy się pocznie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Patrzcie, żeby was nie zwiedziono. Bo ich wiele przyjdzie w imię moje, mówiąc, że ja jestem, a czas się przybliżył: nie chodźcież tedy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usłyszycie walki i rozruchy, nie lękajcie się: potrzeba, aby to było wprzód, aleć nie wnet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mówił: Powstanie naród przeciw narodowi i królestwo przeciw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wielkie trzęsienia ziemie będą miejscami, i mory, i głody, i strachy z nieba, i znaki wielkie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 tym wszytkim targną się na was rękami swemi i będą przeszladować, podawając do bóżnic i więzienia, ciągnąc do królów i starostów dla imienia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potka was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kładźcie do serc waszych nie obmyślać, jakobyście mieli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wam dam usta i mądrość, której nie będą mogli odeprzeć ani się sprzeciwić wszyscy przeciwnicy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wydani od rodziców i braciej, i krewnych, i przyjaciół, a o śmierć przyprawią niektóre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 wszystkich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włos z głowy waszej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cierpliwości waszej otrzymacie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ujźrzycie Jeruzalem wojskiem obtoczone, tedy wiedzcie, żeć się przybliżyło spustoszenie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co są w Żydowskiej ziemi, niech uciekają na góry; a którzy są w pośrzód jej, niech wychodzą; a ci, co są po krainach, niechaj nie wchodzą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 dni są pomsty, aby się wypełniło to, co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brzemiennym i karmiącym w one dni. Abowiem będzie ucisk wielki na ziemi i gniew przeciw ludowi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polęgą paszczęką miecza, i zapędzą je w niewolą między wszytkie narody, a Jeruzalem deptane będzie od poganów, aż się wypełnią czasy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znaki na słońcu i księżycu, i gwiazdach, a na ziemi uciśnienie narodów dla zamieszania szumu morskiego i nawałności: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ludzie schnąć od strachu i oczekawania tych rzeczy, które będą przychodzić na wszytek świat. Abowiem moce niebieskie wzruszone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ujźrzą syna człowieczego przychodzącego w obłoku, z mocą wielką i majestatem.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gdy się dziać pocznie, poglądajcież a podnoście głowy wasze: boć się przybliża odkupienie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podobieństwo: Pojźrzycie na figę i na wszytkie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z siebie owoc wypuszczają, wiecie, żeć już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ujźrzycie, iż się to będzie działo, wiedzcież, żeć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wam, że nie przeminie ten rodzaj, aż się wszytko ziści.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miejcie się na pieczy, aby kiedy nie były obciążone serca wasze obżarstwem i opilstwem, i staraniem tego żywota, a żeby na was z trzaskiem on dzień nie przypadł.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jako sidło przypadnie na wszytkie, którzy siedzą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czujcie, modląc się na każdy czas, abyście byli godni ujść tego wszytkiego, co przyjść ma,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we dnie w kościele, a w nocy wychodząc, przebywał na górze, którą zową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lud raniuczko się schodził do niego w kościele, aby go słuchał.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2024-05-01T13:30:24Z</dcterms:modified>
</cp:coreProperties>
</file>