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przybliżał się dzień święty Przaśników, który zową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szukali przedniejszy kapłani i Doktorowie, jakoby Jezusa zabili, ale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szatan w Judasza, którego zwano Iszkariotem, jednego ze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odszedł, i zmówił się z przedniejszymi kapłany i z przełożonymi, jakoby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i postanowili dać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obiecał. I szukał sposobnego czasu, jakoby go im wydał bez rzeszej.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Przaśników, którego było potrzeba zabić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Piotra i Jana, mówiąc: Szedszy, zgotujcie nam Paschę, abyśmy 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Gdzie chcesz, abyśmy nagotowali?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Oto, gdy wy wnidziecie do miasta, potka się z wami człowiek, niosąc dzban wody. Idźcież za nim do domu, do którego wnidzie,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powiecie gospodarzowi domu: Nauczyciel mówi tobie: Gdzie jest złożenie, kędy bym jadł Paschę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ukaże wieczerznik wielki, usłany: tamże nagotujcie.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odszedszy, naleźli, jako im powiedział, i zgotowali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godzina, usiadł i dwanaście apostołów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Pożądaniem pożądałem pożywać tej Paschy z wami, pierwej niżbym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wam powiadam: że odtąd nie będę jeść tego, ażby się wypełniło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czynił i rzekł: Weźmicie a podzielcie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wam powiedam, żeć nie będę pił z owocu macice winnej, ażby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chleb, dzięki czynił i łamał, i dał im, mówiąc: To jest ciało moje, które się za was dawa.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kielich, po wieczerzy, mówiąc: Ten jest kielich nowy testament we krwi mojej, który za was wylan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oto ręka tego, co mię wydaje, ze mną jest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synci człowieczy idzie według tego, co postanowiono jest: wszakoż biada człowiekowi onemu, przez którego będzie wydan.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poczęli się między sobą pytać, który by z nich był, co by to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wszczął się też między nimi spór, który by się z nich zdał być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Królowie narodów panują nad nimi, a którzy nad nimi władzą mają, zowią je dobrodziejmi.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tak: ale który jest między wami więtszy, niech będzie jako mniejszy, a przełożony jako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któż więtszy: tenli, co siedzi u stołu, czy ten, co służy? Izali nie ten, który siedzi? A jam jest w pośrzodku was, jako który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jesteście, którzyście wytrwali przy mnie w pokusach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odkazuję królestwo, jako mi odkazał Ociec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u stołu mego w królestwie moim i siedzieli na stolicach, sądząc dwojenaście pokolenie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Szymonie, Szymonie, oto szatan pożądał was, aby przesiał jako pszenicę: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prosił za tobą, aby nie ustała wiara twoja. A ty, niekiedy nawróciwszy się, potwierdzaj bracią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Panie, z tobą jestem gotów i do więzienia, i na śmierć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Powiadam ci, Pietrze, nie zapoje dziś kur, aż się trzykroć zaprzysz, że mię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Gdym was posyłał bez mieszka i tajstry, i butów, zali wam czego nie dostawało? A oni rzekli: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tedy: Ale teraz, kto ma mieszek, niech weźmie także i tajstrę, a kto nie ma, niech przeda płaszcz swój, a kupi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jeszcze to, co napisano jest, potrzeba, aby się we mnie wypełniło: I policzon jest między złośnikami. Boć te rzeczy, które o mnie są, koniec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Panie, oto tu dwa miecze. A on im rzekł: Dosyć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wyszedszy, szedł wedle zwyczaju na Górę Oliwną. Aza nim też szli i 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na miejsce, rzekł im: Módlcie się, abyście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oddalił się od nich, jakoby mógł zacisnąć kamieniem, a klęknąwszy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Ojcze, jeśli chcesz, przenieś ode mnie ten kielich. A wszakże nie moja wola, ale twoja niechaj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mu Anjoł z nieba, posilając go. A będąc w ciężkości, dłużej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 jego jako krople krwie zbiegającej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 swych, nalazł je śpiące od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 śpicie? Wstańcie, módlcie się, 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rzesza i którego zwano Judaszem, jeden ze dwunaście, przed nimi szedł i przystąpił do Jezusa, aby 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Judaszu, pocałowaniem wydawasz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ci, którzy przy nim byli, co się dziać miało, rzekli mu: Panie, mamyli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nawyższego kapłana i uciął ucho jego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Zaniechajcie aż póty. A dotknąwszy ucha jego,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do onych, którzy byli przeciw niemu przyszli, przedniejszych kapłanów i kościelnych urzędników, i starszych: Wyszliście jako na zbójcę z mieczmi i z kijmi?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na każdy dzień bywał z wami w kościele, nie zściągnęliście rąk na mię: aleć ta jest godzina wasza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pojmawszy go, prowadzili w dom najwyższego kapłana, a Piotr za nim szedł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nanieciwszy ogień pośrzód sieni, gdy siedli w koło, był Piotr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niektóra służebnica u światła siedzącego i przypatrzywszy mu się, rzekła: I ten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go zaprzał, mówiąc: Niewiasto,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maluczko potym ujźrzawszy go drugi, rzekł: I ty jesteś z onych. A Piotr rzekł: O człowiecze,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wyszedł jakoby jednej godziny, inszy niektóry twierdził, mówiąc: Prawdziwie i ten z nim był: bo i Galilejczyk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Człowiecze, nie wiem, co mówisz. A natychmiast, gdy on jeszcze mówił, zapiał kur.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obróciwszy się, pojźrzał na Piotra. I wspomniał Piotr na słowo Pańskie, jako był powiedział: Iż pierwej niż kur zapieje,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wyszedszy precz,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mężowie, którzy go trzymali, nagrawali go, bijąc.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zakryli go, i bili oblicze jego, i pytali go, mówiąc: Prorokuj, kto jest,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inych rzeczy, bluźniąc, mówili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zeszli się starszy z ludu i przedniejszy kapłani i Doktorowie i przywiedli go do rady swej, mówiąc: Jeśliś ty jest Chrystus, powiedz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Jeśli wam powiem, nie uwierzycie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spytam, nie odpowiecie mi ani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będzie Syn człowieczy siedział na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wszyscy: Toś ty jest Syn Boży? Który rzekł: Wy powiadacie,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Cóż jeszcze potrzebujemy świadectwa? bośmy sami słyszeli z ust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2024-04-30T21:25:51Z</dcterms:modified>
</cp:coreProperties>
</file>