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piętnastego roku panowania Tyberiusza Cesarza, gdy Pontius Piłat rządził Żydowską ziemią, a Herod Tetrarchą Galilejskim, a Filip, brat jego, Tetrarchą Iturejskim i Trachonickiej krainy, a Lizaniasz Abileńskim Tetrarchą,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nawyższych kapłanów Annasza i Kajfasza, zstało się słowo pańskie* do Jana, Zachariaszowego syna, na puszczy. [komentarz AS: tu i w 3:4 pisownia według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wszytkiej krainy Jordanu, opowiedając chrzest pokuty na odpuszczenie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jest napisano w księgach mów Izajasza proroka: Głos wołającego na puszczy: Gotujcie drogę pańską, czyńcie proste szcieżki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dolina będzie napełniona, a wszelka góra i pagórek poniżon będzie i krzywe miejsca będą proste, a ostre drogami gładkimi.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 wszelkie ciało zbawienie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do rzesz, które wychodziły, aby były ochrzczone od niego. Rodzaju jaszczurcy, kto wam pokazał, żebyście uciekali przed gniewem przyszłym?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tedy owoce godne pokuty, a nie poczynajcie mówić: Ojca mamy Abrahama. Abowiem wam powiedam, iż mocen jest Bóg z tych kamieni wzbudzić syny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już siekiera do korzenia drzew jest przyłożona. A przetoż wszelkie drzewo nie rodzące owocu dobrego będzie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pytały go rzesze, mówiąc: Cóż tedy czynić będziem?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odpowiedając, mówił im: Kto ma dwie sukni, niech da nie mającemu, a kto ma pokarmy, niech także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i celnicy, aby byli ochrzczeni, i rzekli mu: Nauczycielu, co czynić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Nic więcej nie czyńcie nad to, co wam postanowiono.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też i żołnierze, mówiąc: Co mamy czynić i my? I rzekł im: Żadnego nie bijcie ani potwarzajcie, ale na żołdziech waszych przestawajcie.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lud domniemawał i wszyscy myślili w sercach swych o Janie, by snadź on nie był Chrystusem,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Jan, mówiąc wszytkim: Jać was chrzczę wodą, aleć przydzie mocniejszy nad mię, którego nie jestem godzien rozwiązać rzemyka butów jego: ten was chrzcić będzie Duchem świętym i ogniem,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łopata w ręku jego i wychędoży bojowisko swoje, i zgromadzi pszenicę do szpichlerza swego, a 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Wieleć i innych rzeczy, napominając, opowiedał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tetrarcha, będąc strofowany od niego o Herodiadę, żonę brata swego, i o wszytkie złości, które czynił Herod,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przydał też to nad wszytko i zamknął Jana w ciemnicy.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był chrzczon wszytek lud i gdy Jezus był ochrzczon, i modlił się, że się niebo otworzyło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nań Duch święty w osobie cielesnej jako gołębica, i zstał się głos z nieba: Tyś jest Syn mój miły, w tobiem upodobał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Jezus poczynał być jakoby we trzydziestu lat, jako mniemano syn Jozefa, który był Heli, który był Mattat,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Lewi, który był Melchi, który był Janni, który był Jozef,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Matatiaszów, który był Amos, który był Nahum, który był Hesli, który był Nagge,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Mahat, który był Matatiaszów, który był Semej, który był Jozef, który był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Joanna, który był Resa, który był Zorobabel, który był Salatiel, który był Neri,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Melchi, który był Addi, który był Kosan, który był Elmadam, który był Her,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Jesu, który był Eliezer, który był Jorym, który był Matat, który był Lewi,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Symeon, który był Juda, który był Jozef, który był Jona, który był Eliachim,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Melea, który był Menna, który był Mattata, który był Natan, który był Dawid,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Jessy, który był Obed, który był Booz, który był Salmon, który był Naasson,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Aminadab, który był Aram, który był Esron, który był Fares, który był Judów,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Jakobów, który był Izaaków, który był Abrahamów, który był Tare, który był Nachor,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Sarug, który był Ragau, który był Faleg, który był Heber, który był Sale,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Kainan, który był Arfaksad, który był Sem, który był Noe, który był Lamech,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Matusale, który był Enoch, który był Jared, który był Malaleel, który był Kainan,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Henos, który był Set, który był Adamów, który był Boży.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2024-04-29T19:25:30Z</dcterms:modified>
</cp:coreProperties>
</file>