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Łukasza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Jezus, pełen Ducha świętego, wrócił się od Jordanu i zaprowadzon jest od Ducha na puszczą,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przez czterdzieści dni, kuszon od diabła. A nie jadł nic w one dni, a gdy się one kończyły, łaknął.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 diabeł: Jeśliś jest syn Boży, rzecz kamieniowi temu, aby się zstał chlebem.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mu Jezus: Napisano jest: Iż nie samym chlebem żywie człowiek, ale wszelkim słowem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wwiódł go diabeł na górę wysoką, i ukazał mu wszytkie królestwa wszego świata w ocemgnieniu.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mu: Tobie dam władzą tę wszytkę i chwałę ich, bo mnie podane są, a komu chcę, dawam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tedy, jeśli się pokłonisz przede mną, będą twoje wszytkie.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 Jezus, rzekł mu: Napisano jest, Panu Bogu twemu będziesz się kłaniał i jemu samemu służył.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wiódł go do Jeruzalem, a postawił go na ganku kościelnym i rzekł mu: Jeśliś jest syn Boży, zrzuć się stąd na dół.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napisano jest, że Anjołom swym rozkazał o tobie, aby cię strzegli.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iż cię na ręku nosić będą, byś snadź nie obraził o kamień nogi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odpowiedając Jezus, rzekł mu: Powiedziano jest: Nie będziesz kusił Pana Boga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skończywszy wszytko kuszenie, diabeł odszedł od niego aż do czasu.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wrócił się w mocy Ducha do Galilejej, a wyszła o nim sława po wszytkiej krainie.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nauczał w bóżnicach ich i był wielce ważony u wszytkich.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do Nazaret, gdzie był wychowan, i wszedł według zwyczaju swego w dzień sobotni do bóżnice i wstał czytać.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podano mu księgi Izajasza proroka. A otworzywszy księgi, nalazł miejsce, gdzie było napisano: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Duch Pański nade mną: dlatego mię pomazał, abym opowiedał Ewanielią ubogim; posłał mię, abych uzdrowił skruszone na sercu,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abych opowiedał więźniom wypuszczenie i ślepym przejźrzenie, żebym wypuścił na wolność znędzone i opowiedał rok Pański przyjemny i dzień odpłaty.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zamknąwszy księgi, oddał słudze i siadł. A oczy wszytkich w bóżnicy były weń wlepione.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począł do nich mówić: Iż się dziś spełniło to pismo w uszach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wszyscy dawali mu świadectwo i dziwowali się wdzięcznym słowom, które pochodziły z ust jego, i mówili: Izaż ten nie jest syn Jozefów?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im: Pewnie mi rzeczecie tę przypowieść: Lekarzu, ulecz samego siebie. Jako wiele rzeczy słyszeliśmy uczynionych w Kafarnaum, uczyń i tu, w ojczyźnie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Zaprawdę wam powiadam, iż żaden prorok nie jest przyjemny w ojczyźnie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prawdzie mówię wam, było wiele wdów za dni Eliaszowych w Izraelu, gdy było zamknione niebo do trzech lat i sześci miesięcy, gdy był wielki głód po wszytkiej ziemi,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żadnej z nich nie był posłan Eliasz, jedno do Sarepty Sydońskiej, do niewiasty wdowy.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wiele trędowatych było w Izraelu za Elizeusza proroka, a żaden z nich nie był oczyścion, jedno Naaman Syrianin.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napełnieni są wszyscy gniewu w bóżnicy, słysząc 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wstali, i wyrzucili go z miasta, i wywiedli go aż na wierzch góry, na której miasto ich zbudowane było, aby go zrzucili.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on, przeszedszy przez pośrzodek ich, uszedł.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zstąpił do Kafarnaum, miasta Galilejskiego, i tam ich nauczał w szabbaty.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zdumiewali się nad nauką jego, bo była z władzą mowa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bóżnicy był człowiek mający czarta nieczystego i zawołał wielkim głosem,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Niechaj! Co nam i tobie, Jezusie Nazareński? Przyszedłeś zatracić nas? Znam cię, ktoś jest, Święty Boży!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sfukał go Jezus, mówiąc: Zamilkni a wynidź z niego! A czart porzuciwszy go w pośrzodek, wyszedł od niego i nic mu nie zaszkodził.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padł strach na wszytki, i rozmawiali jeden do drugiego, mówiąc: Cóż to za słowo, iż z władzą i mocą rozkazuje duchom nieczystym, a wychodzą?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rozchodziła się sława o nim na wszelkie miejsce krainy.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powstawszy Jezus z bóżnice, wszedł do domu Szymonowego. A świekra Szymonowa zjęta była gorączką wielką. I prosili go za 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stojąc nad nią rozkazał gorączce, i opuściła ją. A natychmiast wstawszy, służyła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zaszło słońce, wszyscy, którzy mieli chorujące rozlicznemi niemocami, przywodzili je do niego. A on na kożdego kładąc ręce, uzdrawiał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wychodzili czarci z wielu ich, wołając i mówiąc: Iżeś ty jest syn Boży! A łając nie dopuszczał im mówić, że wiedzieli, iż on jest Chrystusem.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 dzień, wyszedszy, szedł na puste miejsce, a rzesze go szukały. I przyszły aż do niego, i zatrzymawały go, aby nie odchodził od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Którym on rzekł: Że i innym miastom potrzeba, abych opowiedał królestwo Boże: bom dlatego posłan.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kazał w bóżnicach Galilejskich.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Łukasza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2024-04-30T21:39:30Z</dcterms:modified>
</cp:coreProperties>
</file>