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szabbat wtóropierwszy, gdy szedł przez zboża, uczniowie rwali kłosy i jedli, wycierając rękoma.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Faryzeuszów mówili im: Co czynicie, co się nie godzi w szabbaty?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do nich: Aniście tego czytali, co uczynił Dawid, gdy sam łaknął i co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wszedł do domu Bożego i wziął chleby pokładne, i jadł, i dał tym, którzy z nim byli, których nie godzi się jeść, jedno tylko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Że syn człowieczy jest panem i 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też i w drugi szabbat, że wszedł do bóżnice i uczył. A był tam człowiek, a ręka prawa jego była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podstrzegali Doktorowie i Faryzeuszowie, jeśliby w szabbat uzdrawiał, aby naleźli, o co by nań 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wiedział myśli ich. I rzekł człowiekowi, który miał rękę uschłą: Wstań, a stań w pośrzodku. I powstawszy, 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Jezus: Pytam was, jeśli się godzi w szabbaty dobrze czynić czyli źle? Duszę zachować czyli zatracić?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pojźrzawszy po wszytkich, rzekł człowiekowi: Wyciągni rękę twoję. I wyciągnął; i przywrócona jest ręka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napełnili się szaleństwa i namawiali się, co by uczynić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one dni, odszedł na górę modlić się. I nocował na modlitwie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przyzwał uczniów swych i wybrał z nich dwunaście, które też nazwał apostoły: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którego nazwał Piotrem, i Andrzeja brata jego, Jakuba i Jana, Filipa i Bartłomieja,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Mateusza i Tomasza, Jakuba Alfeuszowego i Szymona, którego zową Zelotem,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Judę Jakubowego, i Judasza Iszkariota, który był zdrajcą.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zszedszy z nimi, stanął w polu i rzesza uczniów jego, i mnóstwo wielkie ludu ze wszytkiej Żydowskiej ziemie i z Jeruzalem, i z pomorza, i Tyru, i Sydonu;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byli przyszli, aby go słuchali i byli uzdrowieni od niemocy swoich. I którzy nagabani byli od duchów nieczystych, uzdrawiani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wszytka rzesza pragnęła się go dotknąć, abowiem moc wychodziła od niego i uzdrawiała wszytki.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podniózszy oczy na ucznie swoje, mówił: Błogosławieni ubodzy, bo wasze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teraz łakniecie, bo będziecie nasyceni. Błogosławieni, którzy płaczecie teraz, bo się śmiać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będziecie, gdy was będą nienawidzieć ludzie i gdy was wyłączą, i będą sromocie, a imię wasze wyrzucać jako złe, dla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dnia onego i radujcie się, bo oto zapłata wasza jest obfita w niebie. Bo wedle tego Prorokom czynili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biada wam, bogaczom, bo macie pociechę waszę!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którzyście się nasycili, abowiem łaknąć będziecie! Biada wam, którzy się teraz śmiejecie, bo będziecie narzekać i płakać!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kiedy o was dobrze mówić będą ludzie, bo wedle tego czynili fałszywym prorokom ojcowie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powiadam, którzy słuchacie: Miłujcie nieprzyjacioły wasze, czyńcie dobrze tym, co was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tym, co was przeklinają, a módlcie się za tymi, którzy was potwarzają.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cię bije w policzek, nastaw i drugiego; a temu, któryć by brał płaszcz, i sukniej nie zabraniaj.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każdemu, który by cię prosił, daj; a kto bierze, co twojego jest, nie upominaj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chcecie, aby wam ludzie czynili, także im i wy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miłujecie te, którzy was miłują, co za dziękę macie? Abowiem i grzesznicy miłują, co ich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dobrze uczynicie tym, którzy wam dobrze czynią, co za dziękę macie? Abowiem i grzesznicy to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pożyczacie tym, od których się spodziewacie odebrać, co za dziękę macie? Abowiem i grzesznicy grzesznikom pożyczają, aby tyleż odebrali.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miłujcie nieprzyjacioły wasze, czyńcie dobrze i pożyczajcie, niczego się stąd nie spodziewając, a będzie wielka zapłata wasza i będziecie synmi Nawyższego: abowiem on dobrotliwy jest przeciw niewdzięcznym i 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bądźcie miłosierni, jako i Ociec wasz miłosierny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 nie będziecie sądzeni. Nie potępiajcie, a nie będziecie potępieni. Odpuszczajcie, a będzie wam odpuszczono.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Dawajcie, a będzie wam dano. Miarę dobrą i natłoczoną, i potrzęsioną, i opływającą dadzą na łono wasze. Bo tąż miarą, którą mierzycie, będzie wam odmierzono.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i podobieństwo: Izali może ślepy ślepego prowadzić? Azaż nie obadwa w dół wpadają?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ci uczeń nad mistrza, lecz doskonały każdy będzie, będzieli jako mistrz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widzisz źdźbło w oku brata twego, a tramu, który jest w oku twoim, nie baczysz?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możesz rzec bratu twemu: Bracie, dopuść, że wyrzucę źdźbło z oka twego, sam tramu w oku twym nie bacząc? Obłudniku, wyrzuć pierwej tram z oka twego, a tedy przejźrzysz, abyś wyjął źdźbło z oka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jest drzewo dobre, które czyni złe owoce; ani drzewo złe, które czyni owoc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każde drzewo z owocu swego bywa poznane: bo nie zbierają z ciernia fig ani z głogu zbierają winnych jagód.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dobry z dobrego skarbu serca swego wynosi dobre, a zły człowiek ze złego skarbu wynosi złe. Abowiem z obfitości serca usta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mię zowiecie, Panie, Panie, a nie czynicie, co powiadam?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przychodzi do mnie a słucha mów moich i czyni je, okażę wam, komu jest podobnym.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człowiekowi dom budującemu, który wykopał głęboko i założył fundament na skale. A gdy wezbrała powódź, otrąciła się rzeka o on dom, a nie mogła go poruszyć, bo był założony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słucha, a nie czyni, podobien jest człowiekowi, który buduje dom swój na ziemi bez gruntu: o który otrąciła się rzeka i natychmiast upadł. I zstało się obalenie domu onego wielkie.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2024-04-30T07:34:37Z</dcterms:modified>
</cp:coreProperties>
</file>