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słowa, które mówił Mojżesz do wszego Izraela za Jordanem na pustyni polnej, przeciw morzu czerwonemu, między Faran i Tofel, i Laban, i Haserot, gdzie jest barzo wiele złota,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jedenaście dni od Horeb przez drogę góry Seir aż do Kadesbarne.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Czterdziestego roku, jedenastego miesiąca, pierwszego dnia miesiąca mówił Mojżesz do synów Izraelowych wszytko, co mu był przykazał JAHWE, aby im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jako zabił Sehon, króla Amorejskiego, który mieszkał w Hesebon, i Og, króla Basan, który mieszkał w Astarot i w Edrai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ziemi Moab. I począł Mojżesz wykładać zakon, i mówić: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nasz mówił do nas na Horeb, rzekąc: Dosyć wam, żeście na tej górze mieszkali.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 się a ciągnicie ku górze Amorejczyków i do inych, które jej są nabliższe, polne i górzyste, i niższe miejsca, ku południu i nad brzegiem morza ziemie Chananejczyków i Libanu, aż do wielkiej rzeki Eufratesa.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prawi, dałem wam, wnidźcie a posiądźcie ją, o którą przysiągł JAHWE ojcom waszym, Abrahamowi, Izaakowi i Jakobowi, żeby ją dał im i nasieniu ich po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wam naonczas: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was sam znieść, bo JAHWE Bóg wasz rozmnożył was, a jest was dziś jako gwiazd niebieskich barzo wiele.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ojców waszych niechaj przyczyni do tej liczby wiele tysięcy a niech wam błogosławi, jako rzekł).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ja sam waszych spraw znosić i brzemion, i swarów.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Podajcie z was męże mądre i umiejętne, i których obcowanie byłoby doświadczone w pokoleniach waszych, że je postawię przełożonymi nad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Tedyście mi odpowiedzieli: Dobra rzecz jest, którą chcesz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z pokoleń waszych męże mądre i ślachetne, i uczyniłem je książęty, tysiącznikami i setnikami, i pięćdziesiątniki, i dziesiątniki, którzy by was uczyli każdej rzeczy.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przykazałem im mówiąc: Słuchajcie ich, a co sprawiedliwa jest, sądźcie, choćby obywatel był on, chocia gość.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Różność żadna osób nie będzie: tak małego wysłuchacie jako i wielkiego, i nie będziecie mieć wzglądu na osobę żadnego, ponieważ sąd Boży jest. Jeśliby się wam zdało co trudnego, odnieście do mnie, a ja wysłucham.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przykazałem wszytkie rzeczy, które byście czynić mieli.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ruszywszy się od Horeb, przeszliśmy przez puszczą straszliwą i wielką, którąście widzieli, drogą góry Amorejskiej, jako nam był przykazał JAHWE Bóg nasz. A gdyśmy przyszli do Kadesbarne,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wam: Przyszliście do góry Amorejczyka, którego JAHWE Bóg nasz da nam.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Oglądaj ziemię, którą JAHWE Bóg twój dał tobie: wstępuj a posiadaj ją! jako mówił JAHWE Bóg nasz ojcom twoim. Nie bój się i namniej się nie lękaj!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przystąpiliście do mnie wszyscy, i rzekliście: Poślimy męże, którzy by oglądali ziemię i oznajmili, którą byśmy się drogą puścić mieli i do których miast się udać.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 się mowa podobała, posłałem z was dwanaście mężów, po jednemu z pokoleń swych.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poszedszy i wstąpiwszy na miejsca górzyste, przyszli aż do Doliny Grona, a wypatrzywszy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nabrawszy owoców jej, aby okazali żyzność, przynieśli do nas i rzekli: Dobra jest ziemia, którą JAHWE Bóg nasz da nam.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chcieliście wstąpić, ale niewierni na mowę JAHWE Boga naszego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szemraliście w namieciech waszych i rzekliście: Nienawidzi nas JAHWE i przeto wywiódł nas z ziemie Egipskiej, aby nas wydał w ręce Amorejczyka i wytracił.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pójdziemy? Posłowie przestraszyli serca nasze, mówiąc: Nader wielkie mnóstwo jest i nad nas wzrostem wyższe, miasta wielkie i aż do nieba obronne; widzieliśmy tam syny Enacim.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rzekłem wam: Nie lękajcie się ani się ich bójcie!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który jest wodzem waszym, sam będzie walczył za was, jako uczynił w Egipcie, na co wszyscy patrzyli.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 tak uwierzyliście JAHWE Bogu waszemu,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szedł przed wami w drodze i wymierzał miejsce, gdzie byście namioty rozbijać mieli, w nocy ukazując wam drogę przez ogień, a we dnie przez słup obłokowy.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JAHWE głos mów waszych, rozgniewany przysiągł i rzekł: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ogląda żaden z ludzi tego narodu niecnotliwego ziemie dobrej, którąmem pod przysięgą obiecał ojcom waszym;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 syna Jefone, ten bowiem ją ogląda i jemu dam ziemię, którą deptał, i synom jego, ponieważ naśladował JAHWE.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ma iść w podziwienie rozgniewanie na lud, gdyż i na mię rozgniewany JAHWE dla was rzekł: Ani ty nie wnidziesz tam,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Jozue, syn Nun, sługa twój, ten wnidzie za cię; tego upominaj i posilaj, a on losem podzieli ziemię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wasze, o którycheście powiadali, że je zabiorą w niewolą, i synowie, którzy dziś między złym a dobrym nie znają różności, ci wnidą i onym dam ziemię a posiędą ją.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wróćcie, a ciągnicie w puszczą drogą Morza Czerwonego.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mi: Zgrzeszyliśmy JAHWE, pójdziemy i walczyć będziemy, jako przykazał JAHWE Bóg nasz. A gdyście ubrawszy się we zbroje szli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mi JAHWE: Mów do nich: Nie wstępujcie ani walczcie, bo nie jestem z wami, byście zaś nie upadli przed nieprzyjacioły waszymi.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wam, a nie słuchaliście, ale sprzeciwiając się rozkazaniu PANSKIEMU i nadęci pychą poszliście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wyszedszy Amorejczyk, który mieszkał na górach, i zajachawszy gonił was, jako zwykły gonić pszczoły, i bił was od Seir aż do 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gdyście wróciwszy się płakali przed JAHWE, nie wysłuchał was ani chciał przyzwolić na głos wasz.</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Siedzieliście tedy w Kadesbarne przez czas długi.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stamtąd przyszliśmy w puszczą, która wiedzie do Morza Czerwonego, jako mi JAHWE mówił, i krążyliśmy około góry Seir przez czas długi.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Dosycieście krążyli około tej góry, idźcie ku północy,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ludowi przykaż, mówiąc: Przejdziecie przez granice braciej waszej, synów Ezaw, którzy mieszkają w Seir, i będą się was bać.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Patrzcież tedy pilnie, abyście się nie ruszyli przeciwko im, bo nie dam wam ziemie ich, co by mogła stopa jednej nogi zastąpić, bom za osiadłość Ezaw górę Seir dał.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kupicie u nich za pieniądze i jeść będziecie, wodę kupioną czerpać i pić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twój błogosławił ci we wszelkiej sprawie rąk twoich. Wie drogę twoję, jakoś przeszedł tę puszczą wielką, przez czterdzieści lat mieszkający z tobą JAHWE Bóg twój, a ni na czym ci nie schodziło.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gdyśmy minęli bracią naszę, syny Ezaw, którzy mieszkali na Seir, drogą polną z Elat i z Asjongaber, przyszliśmy do drogi, która wiedzie na puszczą Moab.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mnie: Nie walcz przeciw Moabitom ani się z nimi potykaj, boć nie dam nic z ziemie ich, iżem synom Lotowym dał Ar w osiadłość.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Emim pierwszy byli obywatele jej, lud wielki i potężny, i tak wysoki, że je z pokolenia Enacim jako obrzymy być rozumiano,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podobni synom Enacim, nawet Moabitowie zowią je Emim.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Seir pierwej mieszkali Horejczykowie, które wypędziwszy i wygładziwszy mieszkali synowie Ezaw, jako uczynił Izrael w ziemi osiadłości swej, którą mu JAHWE dał.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Ruszywszy się tedy, abyśmy się przeprawili przez potok Zared, przyszliśmy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czasu wszytkiego, któregośmy chodzili od Kadesbarne aż do przeszcia potoku Zared, było trzydzieści i ośm lat, aż wyginął wszytek ród ludzi walecznych z obozu, jako był przysiągł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ręka była przeciwko im, aby wyginęli z pośrzodku obozu.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wyginęli wszyscy walecznicy,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JAHWE do mnie, rzekąc: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dziś przejdziesz granice Moab, miasto imieniem 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przystąpiwszy do bliskich miejsc synów Ammon, strzeż się, abyś nie walczył przeciwko im, ani się ruszaj na bitwę, boć nie dam z ziemie synów Ammon, gdyżem ją dał w osiadłość synom Lotowym.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ziemię obrzymów miano ją i w niej dawno przedtym mieszkali obrzymowie, które Ammonitowie zowią Zomzommim,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wielki i mnogi, i wzrostu wysokiego, jako Enacim, które wygładził JAHWE przed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im mieszkać miasto nich, jako uczynił synom Ezaw, którzy mieszkają na Seir, wygładziwszy Horejczyki, a dawszy im ziemię ich, którą trzymają aż do tego czasu.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Hewejczyki też, którzy mieszkali w Haserim aż do Gassan, Kapadoczanie wygnali, którzy wyszedszy z Kapadocyjej, wygładzili je i mieszkali miasto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a przejdziecie strumień Arnon: otom dał w rękę twoję Sehon, króla Hesebon, Amorejczyka, i ziemię jego poczni posiadać a stocz przeciw niemu bitwę.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 pocznę puszczać strach i bojaźń twoję na ludy, którzy mieszkają pode wszytkim niebem, aby usłyszawszy imię twoje lękali się i - jako zwykli rodzące - drżeli i boleścią zjęci byli.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tedy posły z puszcze Kademot do Sehon, króla Hesebon, słowy spokojnemi,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Przejdziem przez ziemię twoję, drogą pospolitą pójdziem, nie zstąpiemy ani w prawo, ani w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Żywności przedaj nam za pieniądze, żebyśmy jedli, wody za pieniądze użycz, i tak pić będziemy. To tylko, abyś nam pozwolił przeszcia,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uczynili synowie Ezaw, którzy mieszkają na Seir, i Moabitowie, którzy mieszkają w Ar, aż przyjdziem do Jordanu i przejdziemy do ziemie, którą JAHWE Bóg nasz da nam.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 Sehon, król Hesebon, pozwolić nam przeszcia, iż był zatwardził JAHWE Bóg twój ducha jego i zatwardził był serce jego, aby był podan w ręce twoje, jako teraz widzisz.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mnie: Otom ci począł podawać Sehon i ziemię jego, poczni ją posiadać.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Sehon przeciwko nam ze wszystkim ludem swym ku bitwie do Jasa.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go nam JAHWE Bóg nasz i poraziliśmy go i syny jego ze wszytkim ludem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 miasta naonczas wzięliśmy, wybiwszy obywatele ich, męże i niewiasty, i dziatki: nie zostawiliśmy w nich niczego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bydła, które się dostały łup biorących a korzyści miast, któreśmy wzięli.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jest nad brzegiem potoku Arnon, miasteczka, które w dolinie leży, aż do Galaad nie było wsi i miasta, które by uszło rąk naszych: wszystkie nam JAHWE Bóg nasz podał,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ziemie synów Ammon, do którejjeśmy nie przystąpili, i wszytkich, które przyległy strumieniowi Jabok, i miast na górach i wszytkich miejsc, do których nam nie dopuścił JAHWE Bóg nasz.</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obróciwszy się śliśmy drogą Basan i wyszedł Og, król Basan, przeciwko nam z ludem swym ku bitwie w Edrai.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mnie: Nie bój się go, bo w rękę twoję dany jest ze wszytkim ludem i ziemią jego i uczynisz mu, jakoś uczynił Sehon, królowi Amorejczyków, który mieszkał w Hesebon.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JAHWE Bóg nasz w ręce nasze i Oga, króla Basan, i wszytek lud jego, i poraziliśmy je aż do szczątku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burząc wszytkie miasta jego jednego czasu - nie było miasteczka, które by nas uszło - sześćdziesiąt miast, wszytkę krainę Argob, królestwa Og w Basan.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miasta były obronione mury wysokimi i bramami, i z zaworami, oprócz miasteczek niezliczonych, które nie miały murów.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zgładziliśmy je, jakośmy byli uczynili Sehon, królowi Hesebon, wytraciwszy wszelkie miasto, męże i niewiasty, i dziatki,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bydło i korzyści miast rozebraliśmy.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wzięliśmy wonczas ziemię z ręki dwu królów Amorejczyków, którzy byli za Jordanem od potoku Arnon aż do góry Hermon,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Sydończycy Sarion zową, a Amorejczycy Sanir),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które leżą w równiej, i wszytkę ziemię Galaad i Basan aż do Selcha i Edra, miast królestwa Og w Basan.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tylko sam Og, król Basan, został się był z narodu obrzymów. (Ukazują łoże jego żelazne, które jest w Rabat synów Ammon, dziewięć łokiet mające wzdłuż, a cztery wszerz na miarę łokcia ręki męskiej).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posiedliśmy naonczas ziemię od Aroer, które jest nad brzegiem potoku Arnon, aż do połowice góry Galaad, a miasta jego dałem Ruben i Gad.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Galaad i wszystek Basan królestwa Og, dałem połowicy pokolenia Manasse (wszytkę krainę Argob i wszytkę Basan zową Ziemią Obrzymów).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syn Manasse, posiadł wszystkę krainę Argob aż do granic Gessury i Machaty. I nazwał od imienia swego: Basan Hawot Jair, to jest Wsi Jair, aż do dnia dzisiejszego.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Machirowi też dałem Galaad.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pokoleniu Ruben i Gad dałem od ziemie Galaad aż do potoku Arnon, pół potoku i ukrainę aż do potoku Jabok, która jest granica synów Ammon,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równinę pustynie, i Jordan, i granice Ceneret, aż do Morza Puszczej, które jest nasłońsze, pod górę Fasga ku wschodu słońca.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wam naonczas, mówiąc: JAHWE Bóg wasz daje wam tę ziemię w dziedzictwo. Gotowi idźcie przed bracią waszą, synmi Izraelowymi, wszyscy mężowie duży: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żon i dzieci, i bydła, wiem bowiem, że więcej dobytku macie i w mieściech zostać muszą, którem wam dał,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odpoczynienie da JAHWE braciej waszej, jako wam dał. I posiędą oni też ziemię, którą im da za Jordanem - tedy się każdy wróci do osiadłości swej, którąmem wam dał.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Jozuemu też naonczas przykazałem, rzekąc: Oczy twoje widziały, co uczynił JAHWE Bóg wasz tym dwiema królom, takżeć uczyni wszytkim królestwam, do których przejdziesz.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bo JAHWE Bóg wasz będzie walczył za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prosiłem JAHWE wonczas,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Boże, tyś począł pokazować słudze twemu wielkość twoję i rękę barzo mocną, bo nie masz inszego Boga ani na niebie, ani na ziemi, który by mógł czynić dzieła twoje i przyrównany być mocy twojej.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Przejdę tedy i oglądam ziemię tę niepospolitą za Jordanem i górę tę wyborną,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JAHWE na mię dla was, ani mię wysłuchał, ale mi powiedział: Dosyć masz, żadną miarą nie mów więcej do mnie o tej rzeczy!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wierzch Fasgi a obróć wkoło oczy twoje, na zachód i na północy, i na południe, i na wschód, a patrz, bo nie przejdziesz przez ten Jordan.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Jozuemu, umocni go i potwierdź, on bowiem pójdzie przed tym ludem i podzieli im ziemię, którą oglądasz.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mieszkaliśmy w dolinie przeciw bałwanicy Fogor.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słuchaj przykazania i sądów, których ja ciebie uczę, abyś je czyniąc żył, a wszedszy posiadł ziemię, którą JAHWE Bóg ojców waszych da wam.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przydacie do słowa, które wam mówię, ani ujmiecie z niego: strzeżcie mandatów JAHWE Boga waszego, które ja wam rozkazuję.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wasze widziały wszytko, co uczynił JAHWE przeciw Beelfegor, jako pokruszył wszytkie chwalce jego z pośrzodku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którzy stoicie przy JAHWE Bogu waszym, żywiście wszyscy aż do dnia dzisiejszego.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żem was nauczał przykazania i sprawiedliwości jako mi rozkazał JAHWE Bóg mój, tak je czynić będziecie w ziemi, którą posiędziecie,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zachowacie je, a wypełnicie skutkiem. To bowiem jest wasza mądrość i rozum przed ludźmi, żeby usłyszawszy te wszytkie przykazania, rzekli: Oto lud mądry i rozumny, naród wielki.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masz inszego narodu tak wielkiego, który by miał Bogi tak przybliżające się do niego, jako JAHWE Bóg nasz przytomny jest na wszytkie prośby nasze.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któryż inszy naród jest tak zacny, żeby miał Ceremonie i sądy sprawiedliwe, i wszytek zakon, który ja dziś przełożę przed oczy wasze?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tedy sam siebie i dusze swej pilnie. Nie zapominaj słów, które widziały oczy twoje, a niechaj nie wypadają z serca twego po wszytkie dni żywota twego. Będziesz ich nauczał syny i wnuki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 dnia, któregoś stanął przed JAHWE Bogiem twoim na Horeb, gdy mi JAHWE mówił, rzekąc: Zgromadź do mnie lud, aby słuchali mów moich a nauczyli się bać mnie przez wszytek czas, którego żyją na ziemi, a nauczali syny swoje.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przystąpiliście pod górę, która gorzała aż do nieba i była na niej ciemność i obłok, i mgła.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was z pośrzodku ognia; słyszeliście głos słów jego, aleście kształtu zgoła nie widzieli.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 wam przymierze swoje, które rozkazał, żebyście czynili, i Dziesięć Słów, które napisał na dwu tablicach kamiennych.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też rozkazał naonczas, abych was nauczył obrzędów i sądów, które byście zachować mieli w ziemi, którą posiędziecie.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 strzeżcie pilnie dusz waszych. Nie widzieliście żadnego podobieństwa w dzień, którego JAHWE mówił do was na Horeb z pośrzodku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snadź oszukani nie uczynili sobie podobieństwa rytego abo obrazu mężczyzny, abo niewiasty,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wyobrażenia wszelkich źwierząt, które są na ziemi, abo z ptastwa pod niebem latającego,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płazu, który płaza po ziemi, abo ryb, które są w wodach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snadź podniósszy oczy w niebo, nie ujźrzał słońca i księżyca, i wszytkich gwiazd niebieskich i uwiedziony błędem nie kłaniał się im, i nie służył, które stworzył JAHWE Bóg twój na posługę wszytkim narodom, które są pod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 wziął JAHWE i wywiódł z pieca żelaznego Egipskiego, aby miał lud dziedziczny, jako jest dzisiejszego 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JAHWE na mię dla mów waszych, i przysiągł, że nie przejdę za Jordan i nie wnidę do ziemie nalepszej, którą wam 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umieram w tej ziemi, nie przejdę Jordanu: wy przejdziecie i posiędziecie ziemię wyborną.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Ostrzegajże się, abyś kiedy nie zapomniał przymierza JAHWE Boga twego, które uczynił z tobą, i uczynił sobie rytego podobieństwa tych rzeczy, których JAHWE czynić zakazał: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Bóg twój jest ogień trawiący, Bóg zawisny!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zrodzicie syny i wnuki, a będziecie mieszkać w ziemi, a zwiedzieni uczynicie sobie jakie podobieństwo, brojąc złość przed JAHWE Bogiem waszym, żebyście go ku gniewu przywiedli: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świadki biorę dziś niebo i ziemię, że rychło zginiecie z ziemie, którą przeszedszy Jordan posiędziecie. Nie będziecie w niej przez długi czas mieszkać, ale wygładzi was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po wszytkich narodziech, i mało was zostanie między narody, do których was JAHWE zawiedzie;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tam będziecie służyć bogom, którzy ręką człowieczą są udziałani, drewnu a kamieniu, którzy nie widzą ani słyszą, ani jedzą, ani wąchają.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szukać będziesz tam JAHWE Boga twego, najdziesz go, jeśli go jedno całym sercem szukać będziesz i wszytkim utrapieniem dusze twojej.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cię najdą wszytkie te rzeczy, które są przepowiedziane, ostatniego czasu nawrócisz się do JAHWE Boga twego i będziesz słuchał głosu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miłosierny JAHWE Bóg twój jest: nie opuści cię ani do końca zgładzi, ani zapamięta przymierza, na które przysiągł ojcom twoim.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 się o dawnych czasiech, które były przed tobą ode dnia, którego stworzył Bóg człowieka na ziemi, od kraju nieba aż do kraju jego: jeśli się kiedy taka rzecz zstała abo kiedy doznano jest,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słyszał lud głos Boga mówiącego z pośrzodku ognia, jakoś ty słyszał, a żyweś został.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uczynił Bóg, że wszedł i wziął sobie lud z pośrzodku narodów przez doświadczanie, znaki i cuda, przez wojnę i mocną rękę, i wyciągnione ramię, i straszne widzenia: wedle wszytkiego, co czynił dla was JAHWE Bóg wasz w Egipcie, na co patrzyły oczy twoje,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wiedział, iż JAHWE sam jest Bogiem, a nie masz innego oprócz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ci słyszeć swój głos z nieba, aby cię nauczył, i na ziemi ukazał ci ogień swój barzo wielki, i słyszałeś słowa jego z pośrzodku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umiłował ojce twoje i obrał nasienie ich po nich, i wywiódł cię idąc przed tobą w mocy swojej wielkiej z Egiptu,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wygładził narody barzo wielkie i mocniejsze nad cię na weszcie twoje i wprowadził cię, i dał ci ziemię ich w osiadłość, jako to widzisz dnia dzisiejszego.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poznaj dzisia a myśl w sercu swoim, że JAHWE sam jest Bogiem na niebie wysoko i na ziemi nisko, a nie masz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przykazania i mandatów jego, które ja przykazuję tobie, abyć dobrze było i synom twym po tobie a żebyś przez długi czas trwał na ziemi, którą JAHWE Bóg twój da tobie.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oddzielił Mojżesz trzy miasta za Jordanem na wschodnią stronę,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do nich uciekał, kto by zabił niechcąc bliźniego swego ani mu był nieprzyjacielem przed jednym i drugim dniem, i do którego z tych miast ubiec mógł: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Bozor na puszczy, które leży na równej ziemi, z pokolenia Ruben, i Ramot w Galaad, które jest w pokoleniu Gad, i Golan w Basan, które jest w pokoleniu Manasse.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który położył Mojżesz przed syny Izraelowymi,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świadectwa, i obrzędy, i sądy, które mówił do synów Izraelowych, kiedy wyszli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Jordanem, w dolinie przeciw bałwanicy Fogor w ziemi Sehona, króla Amorejskiego, który mieszkał w Hesebon, którego zabił Mojżesz, synowie też Izraelowi wyszedszy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posiedli ziemię jego i ziemię Og, króla Basan, dwu królów Amorejskich, którzy byli za Jordanem na wschód słońca: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leży na brzegu potoku Arnon, aż do góry Syjon, która jest też Hermon,</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wszytkę równinę za Jordanem na wschodnią stronę aż do Morza Pustyni i aż pod górę Fasga.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Mojżesz wszego Izraela, i rzekł do niego: Słuchaj, Izraelu, Ceremonij i sądów, które ja dziś mówię w uszy wasze: nauczcie się ich i skutkiem wypełniajcie.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nasz uczynił z nami przymierze na Horeb.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ojcy naszemi uczynił przymierze, ale z nami, którzy tu na ten czas jesteśmy i żywiemy.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mówił do nas na górze z pośrzodku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zmówcą i śrzodkiem był między JAHWE a między wami czasu onego, abych wam opowiadał słowa jego, boście się bali ognia i nie wstąpiliście na górę. I mówił: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Bóg twój, którym cię wywiódł z ziemie Egipskiej, z domu niewolej.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bogów cudzych przed oczyma memi: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sobie ryciny ani podobieństwa wszytkich rzeczy, które są na niebie wzgórę, które na ziemi nisko, i które są w wodach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ani służył: bom ja jest JAHWE, Bóg twój, Bóg zawistny, oddający nieprawość ojców na syniech do trzeciego i czwartego pokolenia tym, którzy mię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czyniący miłosierdzie na wiele tysięcy, miłującym mię i strzegącym przykazań moich.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używał imienia JAHWE Boga twego nadaremno, bo nie ujdzie karania, który by na próżną rzecz wziął imię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 dzień sobotny, abyś ji święcił, jakoć przykazał JAHWE, Bóg twój.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robić będziesz i uczynisz wszytkie roboty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żeś i sam służył w Egipcie i wywiódł cię stamtąd JAHWE Bóg twój ręką mocną i ramieniem wyciągnionym. I przetoż ci przykazał, abyś zachował dzień sobotni.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 ojca twego i matkę, jakoć przykazał JAHWE Bóg twój, abyś żył przez długi czas a żebyć się dobrze wiodło na ziemi, którą JAHWE Bóg twój da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będziesz cudzołożył.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kradzieży nie będziesz czynił.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będziesz mówił przeciw bliźniemu twemu fałszywego świadectwa.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żony bliźniego twego, nie domu, nie rolej, nie sługi, nie służebnice, nie wołu, nie osła, i wszytkich rzeczy, które jego są.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słowa mówił JAHWE do wszytkiego zgromadzenia waszego na górze z pośrzodku ognia i obłoku, i mroku, głosem wielkim, nic więcej nie przydając. I napisał je na dwu tablicach kamiennych, które mi dał.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gdyście usłyszeli głos z pośrzodku ciemności a widzieli górę gorającą, przystąpiliście do mnie, wszytkie książęta pokolenia i starszy, i rzekliście: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nam ukazał JAHWE Bóg nasz majestat i wielkość swoję. Głos jego słyszeliśmy z pośrzodku ognia i doznaliśmy dziś, że gdy Bóg mówił z człowiekiem, został żyw człowiek.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 tedy pomrzemy, i pożrze nas ten ogień barzo wielki? Bo jeśli więcej usłyszemy głos JAHWE Boga naszego,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Coż jest wszelkie ciało, aby słuchać miało głosu Boga żywiącego, który z pośrzodku ognia mówi, jakośmy my słyszeli, a mogło być żywo?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raczej idź a słuchaj wszytkiego, coć rzecze JAHWE Bóg nasz, a mówić będziesz do nas, a my usłyszawszy czynić je będziemy.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usłyszawszy JAHWE, rzekł do mnie: Słyszałem głos słów ludu tego, które mówił do ciebie: dobrze wszytko mówili.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to dał, aby takie serce mieli, żeby się mnie bali i strzegli wszytkich rozkazań moich po wszytek czas, aby im dobrze było i synom ich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powiedz im: Wróćcie się do namiotów waszych.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stój tu ze mną, a opowiem tobie wszytkie przykazania moje i Ceremonie, i sądy, których ich uczyć będziesz, aby je czynili w ziemi, którą im dam w osiadłość.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tedy i czyńcie, co wam JAHWE Bóg przykazał: nie ustąpicie ani na prawo, ani na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drogą, którą przykazał JAHWE Bóg wasz, chodzić będziecie, abyście żyli i dobrze się wam działo a przedłużyły się dni w ziemi osiadłości waszej.</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przykazania i Ceremonie i sądy, których rozkazał JAHWE Bóg wasz, abych was nauczył i abyście je czynili w ziemi, do której przychodzicie posieść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się bał JAHWE Boga twego, i strzegł wszystkich mandatów i przykazań jego, które ja przykazuję tobie i synom, i wnukom twoim, po wszystkie dni żywota twego, aby się przedłużyły dni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a pilnuj, abyś czynił, coć JAHWE przykazał, i miał się dobrze, i rozmnożył się barziej, jakoć obiecał JAHWE Bóg ojców twoich ziemię mlekiem i miodem płynącą.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JAHWE Bóg nasz, JAHWE jeden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miłował JAHWE Boga twego ze wszytkiego serca twego i ze wszystkiej dusze twojej, i ze wszystkiej siły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te słowa, które ja dziś przykazuję tobie, w sercu twoim,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je powiedał synom twoim, i będziesz w nich rozmyślał siedząc w domu twoim, i idąc w drodze, śpiąc i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przywiążesz je jako znak do ręki twojej, i będą, i ruszać się będą między oczyma twemi,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napiszesz je na podwoju i na drzwiach domu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wprowadzi JAHWE Bóg twój do ziemie, o którą przysiągł ojcom twym, Abrahamowi, Izaakowi i Jakobowi, i dać miasta wielkie i barzo dobre, którycheś nie budował,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domy pełne wszystkich bogactw, którycheś nie zbudował, studnie, którycheś nie kopał, winnice i oliwnice, którycheś nie sadził,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jadł i najesz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pilnie, abyś nie zapomniał JAHWE, który cię wywiódł z ziemie Egipskiej, z domu niewoli. JAHWE Boga twego bać się będziesz i jemu samemu służyć, i przez imię jego przysięgać będziesz.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pójdziecie za bogi cudzemi wszystkich narodów, które są około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Bóg zawisny JAHWE Bóg twój w pośrzodku ciebie; by się kiedy nie rozgniewała zapalczywość JAHWE Boga twego przeciw tobie a nie zniósł cię z wierzchu ziemie.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kusił JAHWE Boga twego, jakoś kusił na miejscu kuszenia.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przykazania JAHWE Boga twego i świadectw i Ceremonij, któreć przykazał,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czyń to, co się podoba i co dobre jest przed oczyma PANSKIMI, abyś się miał dobrze, a wszedszy posiadł ziemię barzo dobrą, o którą przysiągł JAHWE ojcom twoim,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miał wygładzić wszystkie nieprzyjacioły twe przed tobą, jako 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zopyta syn twój jutro, mówiąc: Co znaczą te świadectwa i Ceremonie, i sądy, które nam przykazał JAHWE Bóg nasz?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Rzeczesz mu: Byliśmy niewolnikami faraonowymi w Egipcie i wywiódł nas JAHWE z Egiptu mocną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znaki i cuda wielkie a barzo złe w Egipcie przeciw faraonowi i wszystkiemu domowi jego przed oczyma naszemi,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nas zonąd, aby wprowadzonym dał ziemię, o którą przysiągł ojcom naszym.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nam JAHWE, żebyśmy czynili wszystkie te prawa i bali się JAHWE Boga naszego, żeby nam było dobrze po wszystkie dni żywota naszego, jako jest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nam miłościw, jeśli będziem strzec i czynić wszystkie przykazania jego przed JAHWE Bogiem naszym, jako nam rozkazał.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cię wwiedzie JAHWE Bóg twój do ziemie, do której wchodzisz, abyś ją posiadł, a wygładzi wiele narodów przed tobą - Hetejczyka i Gergezejczyka i Amorejczyka, Chananejczyka i Ferezejczyka, i Hewejczyka, i Jebuzejczyka, siedm narodów daleko więtszej liczby niż ty jesteś i mocniejszych nad cię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je JAHWE Bóg twój podda tobie, wybijesz je do szczętu. Nie weźmiesz z nimi przymierza ani się zlitujesz nad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małżeństwy z nimi złączać będziesz. Córki twej nie dasz synowi jego ani córki jego weźmiesz synowi twemu,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zwiedzie syna twego, że nie pójdzie za mną, ale raczej, aby służył cudzym bogom, i rozgniewa się zapalczywość PANSKA, i wygładzi cię prędko.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owszem, to im uczynicie: ołtarze ich wywróćcie i bałwany pokruszcie, i gaje wyrąbajcie, i ryciny popalcie.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jest lud święty JAHWE Bogu twemu. Ciebie obrał JAHWE Bóg twój, abyś mu był ludem osobliwym, ze wszytkich ludów, którzy są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przetoć, żeście wszystkie narody liczbą przechodzili, do was się przyłączył JAHWE i obrał was, gdyż was mniej jest, niżli wszytkich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iż was JAHWE umiłował i strzegł przysięgi, którą przysiągł ojcom waszym; i wywiódł was mocną ręką, i wykupił z domu niewolej, z ręki faraona, króla Egipskiego.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wiedział, że JAHWE Bóg twój sam jest Bóg mocny i wierny, strzegąc przymierza i miłosierdzia tym, którzy go miłują i tym, którzy strzegą przykazania jego, do tysiąca rodzajów,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oddający nienawidzącym go zaraz, tak że je wytraci i dalej nie odłoży, tudzież im oddawając, co zasłużyli.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 przykazań i ceremonij, i sądów, które ja tobie dziś rozkazuję, abyś czynił: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usłyszawszy te sądy będziesz ich zachował i czynił, będzie strzegł i Pan Bóg twój przymierza tobie i miłosierdzia, które przysiągł ojcom twoim,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umiłuje cię, i rozmnoży, i będzie błogosławił owocowi żywota twego i owocowi ziemie twojej, zbożu twemu i zbieraniu wina, oliwie i stadom, trzodom owiec twoich na ziemi, za którą przysiągł ojcom twym, żeby ją dał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między wszystkimi narody. Nie będzie u ciebie niepłodnego obojej płci, tak w ludziach jako i w trzodach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Odejmie JAHWE od ciebie wszelką niemoc i chorób Egipskich barzo złych, które znasz, nie przepuści na cię, ale na wszytkie nieprzyjacioły twoje.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Pożrzesz wszytkie narody, które JAHWE Bóg twój da tobie. Nie sfolguje im oko twoje ani będziesz służył bogom ich, abyć nie byli ku upadku twemu.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rzekł w sercu twoim: Więcej jest narodów tych niżeli mnie, jakoż je będę mógł wygładzić?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ale pomni, co uczynił JAHWE twój faraonowi i wszytkim Egipcjanom,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plagi bardzo wielkie, które widziały oczy twoje, i znaki, i cuda, i rękę mocną, i ramię wyciągnione, aby cię wywiódł JAHWE Bóg twój. Także uczyni wszytkim ludom, których się boisz.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sierszenie pośle JAHWE Bóg twój na nie, aż wygładzi wszytkie i wytraci, którzy by się przed tobą wybiegali i zataić się mogli.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ich bał, bo JAHWE Bóg twój jest w pośrzodku ciebie, Bóg wielki i straszny: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wyniszczy te narody przed oczyma twemi po lekku i po trosze. Nie będziesz ich mógł razem wygładzić, by się snadź nie namnożyło przeciwko tobie bestyj ziemie.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je JAHWE Bóg twój przed oczyma twemi, i pobije je, aż wyginą do szczętu.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 króle ich w ręce twoje, i wytracisz imiona ich pod niebem; żaden ci się nie będzie mógł sprzeciwić, aż je zetrzesz.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wniesiesz z bałwana do domu twego, byś się nie zstał przeklęctwem, jako i on jest. Jako sprosnością brzydzić się będziesz i jako splugawienie i smród omierzisz sobie, bo przeklęctwem jest.</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rozkazanie, które ja dziś przykazuję tobie, strzeż pilnie, abyś czynił, abyście mogli żyć i rozmnożeni byli, i wszedszy posiedli ziemię, o którą przysiągł JAHWE ojcom waszym.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pomnieć będziesz na wszytkę drogę, przez którą cię przeprowadził JAHWE Bóg twój przez czterdzieści lat po puszczy, aby cię trapił i doświadczył, ażeby wiadomo było, co w sercu twoim tkwiało, jeślibyś strzegł przykazania jego czyli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Odzienie twoje, którymeś się odziewał, namniej nie zwiotszało i noga twoja nie starła się. Oto czterdziesty rok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rozmyślił w sercu twoim, iż jako człowiek ćwiczy syna swego, tak JAHWE twój ćwiczył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strzegł przykazania JAHWE Boga twego i chodził drogami jego, i bał się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Bóg twój wprowadzi cię do ziemie dobrej, ziemie strumieni i wód, i źrzódeł, na której polach i górach wynikają rzek głębokości;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pszenice, jęczmienia i winnic, w której figi i pomagranaty, i oliwnice się rodzą; ziemię oliwy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bez wszego niedostatku będziesz jadł chleb twój i wszytkich rzeczy dostatku zażywać będziesz, której kamienie są żelazo, a z gór jej kruszce miedzi kopają: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gdy będziesz pożywał i nasycisz się, błogosławił JAHWE Boga twego za ziemię niepospolitą, którąć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Pilnujże a strzeż się, abyś kiedy nie zapomniał JAHWE Boga twego a nie zaniedbał przykazania jego i sądów, i Ceremonij, które ja dziś przykazuję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zaś, gdy się najesz i nasycisz, domów pięknych nabudujesz i namieszkasz się w nich, i będziesz miał stada krów i trzody owiec, srebra i złota i wszytkich rzeczy dostatek,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podniosło się serce twoje i nie wspomniałbyś JAHWE Boga twego, który cię wywiódł z ziemie Egipskiej, z domu niewolej,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przewodnikiem twoim na puszczy wielkiej i strasznej, na której był wąż tchem palący, i niedźwiadek, i żmija, a żadnej zgoła nie było wody;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wywiódł strumienie z twardej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karmił cię manną na puszczy, której nie znali ojcowie twoi, a utrapiwszy cię i doświadczywszy, na ostatek zmiłował się nad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nie rzekł w sercu twoim: Siła moja a moc ręki mojej to mi wszytko sprawiły.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żebyś pomniał na JAHWE Boga twego, że on tobie sił dodał, aby wypełnił swe przymierze, o które przysiągł ojcom twoim, jako dzień dzisiejszy pokazuje.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zapomniawszy JAHWE Boga twego pójdziesz za Bogami cudzymi a będziesz im służył i kłaniał się im: oto teraz przepowiadam tobie, że koniecznie zginiesz.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narodowie, które wygubił JAHWE na weszcie twoje, tak i wy zaginiecie, jeśli nie będziecie posłuszni głosu JAHWE Boga waszego.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ty dziś przejdziesz Jordan, abyś posiadł narody barzo wielkie i mocniejsze nad cię, miasta okrutne i wymurowane aż do nieba,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wielki i wysoki, syny Enacim, któreś sam widział i słyszał, przeciwko którym nikt się sprzeciwić nie może.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tedy wiedział dzisia, że JAHWE Bóg twój sam przejdzie przed tobą, ogień pożerający i niszczący, który je skruszy i wygładzi, i wytraci przed obliczem twoim prędko, jakoć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mówże w sercu twoim, gdy je wygładzi JAHWE Bóg twój przed tobą: Dla sprawiedliwości mojej wprowadził mię JAHWE, abych tę ziemię posiadł, ponieważ dla niezbożności ich wytracone są te narody.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nie dla sprawiedliwości twoich i prawości serca twego wnidziesz, abyś posiadł ziemie ich, ale iż oni niezbożnie czynili, na weszcie twe są wygładzeni: a żeby JAHWE wypełnił słowo swe, które pod przysięgą obiecał ojcom twoim, Abrahamowi, Izaakowi i Jakobowi.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wiedz, że nie dla sprawiedliwości twoich JAHWE Bóg twój dał tobie w osiadłość tę niepospolitą ziemię, gdyżeś ty jest lud twardego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a nie zapominaj, jakoś ku gniewu przywodził JAHWE Boga twego na puszczy. Od onego dnia, któregoś wyszedł z Egiptu, aż do tego miejsca zawżdyś przeciwko JAHWE spór trzymał.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na Horeb obruszyłeś go i rozgniewany chciał cię wygładzić,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gdym wstąpił na górę, abych wziął tablice kamienne, Tablice Przymierza, które uczynił z wami JAHWE, i trwałem na górze czterdzieści dni i nocy, chleba nie jedząc i wody nie pijąc.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mi JAHWE dwie tablicy napisane palcem Bożym i zamykające w sobie wszystkie słowa, które wam mówił na górze z pośrzodku ognia, gdy się zebranie ludu zgromadziło.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minęło czterdzieści dni i czterdzieści nocy, dał mi JAHWE dwie tablicy kamienne,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Wstań a znidź stąd rychło, bo lud twój, któryś wywiódł z Egiptu, opuścili prędko drogę, którąś im ukazał, i uczynili sobie zlicinę.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zasię rzekł JAHWE do mnie: Widzę, iż ten lud jest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 mię, że ji zetrę i wygładzę imię jego z podniebia, a postanowię ciebie nad ludem, który by był więtszy i mocniejszy niżli ten.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zstępował z gorającej góry, a dwie Tablicy Przymierza trzymałem obiema rękoma,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ujźrzałem, żeście zgrzeszyli JAHWE Bogu waszemu i uczyniliście sobie cielca litego a opuściliście rychło drogę jego, którą wam okazał,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porzuciłem tablice z ręku moich i stłukłem je przed oczyma waszemi.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padłem przed JAHWE jako pierwej, przez czterdzieści dni i nocy chleba nie jedząc i wody nie pijąc dla wszystkich grzechów waszych, którycheście nabroili przeciw JAHWE i jego do gniewu przywiedli,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się bał zapalczywości i gniewu jego, którym wzruszony na was, chciał was wygładzić. I wysłuchał mię JAHWE i tym razem.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Aarona też bardzo rozgniewany, chciał go zetrzeć, i za niego takież modliłem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grzech wasz, któryście byli uczynili, to jest cielca, pochwyciwszy, spaliłem ogniem, i skruszywszy go w kęsy a prawie w proch obróciwszy, wrzuciłem w potok, który ciecze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pożarze też i w kuszeniu i u Grobów Pożądania drażniliście JAHWE.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was posłał z Kadesbarne, mówiąc: Wstąpcie a posiądźcie ziemię, którąm wam dał, i wzgardziliście rozkazaniem JAHWE Boga waszego, i nie wierzyliście mu, i aniście głosu jego słuchać chcieli,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aleście zawsze byli sprzeciwnymi od tego dnia, któregom was poznawać począł.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leżałem przed JAHWE czterdzieści dni i nocy, przez którem go uniżenie prosił, aby was nie wygładził, jako był zagroził.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modląc się mówiłem: JAHWE Boże, nie zatracaj ludu twego i dziedzictwa twego, któreś odkupił w wielkości twojej, któreś wywiódł z Egiptu mocną ręką.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 na sługi twoje, Abrahama, Izaaka i Jakoba! Nie patrz na twardość ludu tego i na niezbożność, i na grzech,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snadź nie rzekli obywatele ziemie, z którejeś nas wywiódł: Nie mógł ich JAHWE wprowadzić do ziemie, którą im obiecał, i nienawidział ich, przeto je wywiódł, aby je pobił na puszczy: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lud twój i dziedzictwo twoje, któreś wywiódł w mocy twej wielkiej i w ramieniu twoim wyciągnionym.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Naonczas rzekł JAHWE do mnie: Wygładź sobie dwie tablicy kamienne, jako były pierwsze, a wstąp do mnie na górę, i uczynisz skrzynię drzewianą,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napiszę na tablicach słowa, które były na tych, coś je przedtym potłukł, i włożysz je do skrzynie.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tedy skrzynię z drzewa setim, a wygładziwszy dwie tablicy kamienne na kształt pierwszych, wstąpiłem na górę, mając je w ręku.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na tablicach wedle tego, co pierwej był napisał, Słów Dziesięć, które mówił JAHWE do was na górze z pośrzodku ognia, gdy się był lud zgromadził, i dał mi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wróciwszy się z góry zstąpiłem, i włożyłem tablice do skrzynie, którąm był udziałał, które do tego czasu tam są, jako mi JAHWE przykazał.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Izraelowi ruszyli obóz z Berot synów Jakan do Mosera, gdzie Aaron umarł i pogrzebion jest, miasto którego kapłański urząd odprawował Eleazar, syn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przyszli do Gadgad, z którego miejsca wyciągnąwszy, położyli się obozem w Jetebata w ziemi wód i potoków.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Natenczas odłączył pokolenie Lewi, aby nosiło skrzynię przymierza PANSKIEGO i stało przed nim w służbie, i błogosławiło w imię jego aż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co nie miał Lewi części ani osiadłości z bracią swą: bo sam JAHWE jest dziedzictwem jego, jako mu obiecał JAHWE Bóg twój.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stał na górze, jako i pierwej, czterdzieści dni i nocy. I wysłuchał mię JAHWE i onego razu, i ciebie zatracić nie chciał.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Idź a uprzedzaj lud, że wnidzie i posiędzie ziemię, którąm przysiągł ojcom ich, żebym im 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czegóż JAHWE Bóg twój żąda od ciebie, jedno abyś się bał JAHWE Boga twego a chodził w drogach jego; a miłował go i służył JAHWE Bogu twemu ze wszytkiego serca twego i ze wszystkiej dusze twojej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żebyś strzegł przykazania PANSKIEGO i ceremonij jego, które ja dziś tobie przykazuję, abyć się dobrze działo?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Boga twego jest niebo i niebo nieba, ziemia i wszystko, co jest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wżdy z ojcami twemi spoił się JAHWE i umiłował je. I obrał nasienie ich po nich, to jest was, ze wszystkich narodów, jako się dziś pokazuje.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obrzeżcie odrzezek serca waszego, a karku waszego dalej nie zatwardzajcie.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JAHWE Bóg wasz sam jest Bogiem bogów i Panem panujących, Bóg wielki i możny, i straszny, który nie przyjmuje osoby ani darów.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 sąd sierocie i wdowie, miłuje przychodnia i daje żywność i odzienie.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tedy miłujcie przychodnie, boście i sami byli przychodniami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Boga twego będziesz się bał i jemu samemu służył, będziesz stał przy nim i w imię jego przysięgać będziesz.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chwała twoja i Bóg twój, który uczynił z tobą te wielmożne i straśliwe rzeczy, które widziały oczy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siedmidziesiąt dusz zstąpili ojcowie twoi do Egiptu, a teraz oto rozmnożył cię JAHWE Bóg twój jako gwiazdy niebieskie.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 tedy JAHWE Boga twego i chowaj przykazania jego i ceremonie, sądy i mandaty przez wszytek czas.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Poznajcie dziś, czego nie znają synowie waszy, którzy nie widzieli kary JAHWE Boga waszego, wielkości jego i mocnej ręki, i ramienia wyciągnionego,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znaków i spraw, które uczynił w pośrzód Egiptu faraonowi królowi i wszytkiej ziemi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wszytkiemu wojsku Egipcjanów, i koniom, i wozom: jako je okryły wody Morza Czerwonego, gdy was gonili, i zgładził je JAHWE aż do dnia dzisiejszego;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też co uczynił na puszczy, ażeście przyszli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Datan i Abiron, synom Eliab, który był synem Ruben, które, otworzywszy paszczękę swą, ziemia pożarła z domy i z namioty, i ze wszytką majętnością ich, którą mieli w pośrzodku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wasze widziały wszystkie sprawy PANSKIE wielkie, które uczynił,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strzegli wszystkie przykazania jego, które ja wam dziś przykazuję, i mogli wniść i posieść ziemię, do której wchodzicie,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żyć w niej przez czas długi, którą pod przysięgą obiecał JAHWE ojcom waszym i nasieniu ich, mlekiem i miodem płynącą.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bowiem, do której wchodzisz posieść ją, nie jest jako ziemia Egipska, z którejeś wyszedł, gdzie posiawszy nasienie, na kształt ogrodów wody prowadzą oblewające: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jest ziemia górzysta i polista, z nieba dżdżu czekająca,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JAHWE Bóg twój zawsze nawiedza, a oczy jego na niej są od początku roku aż do końca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będziecie posłuszni rozkazaniom moim, które ja wam dziś przykazuję, abyście miłowali JAHWE Boga waszego, i służyli mu ze wszystkiego serca waszego i ze wszystkiej dusze waszej,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deszcz ziemi waszej, czesny i późny, abyście zebrali zboże i wino, i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siano z pól na żywność dobytków i abyście sami jedli, i nasycili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by się snadź nie uwiodło serce wasze i nie odstąpili od JAHWE, i służyli cudzym bogom, i kłaniali się 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rozgniewany nie zamknął nieba i dżdże nie padały ani ziemia dawała urodzaju swego, i sami zginęli prędko z ziemie wybornej, którą wam JAHWE dać 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Włóżcie te słowa moje do serc i do myśli waszych, a zawieście je na znak na rękach i między oczyma waszemi połóżcie.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Nauczajcie syny wasze, aby je rozmyślali, kiedy siedzieć będziesz w domu twym i chodzić będziesz w drodze, i układziesz się, i wstaniesz.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na podwojach i drzwiach domu twego,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rozmnożyły dni twoje i synów twoich w ziemi, którą przysiągł JAHWE ojcom twoim, żeby dał im, póki niebo wisi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strzec będziecie rozkazań, które ja wam przykazuję, i czynić je będziecie, abyście miłowali JAHWE Boga waszego i chodzili we wszytkich drogach jego, trzymając się 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wytraci JAHWE wszystkie te narody przed obliczem waszym i posiędziecie je, które są więtsze i mocniejsze niżli 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miejsce, na które stąpi noga wasza, wasze będzie. Od puszczy i od Libanu, od rzeki wielkiej Eufratesa aż do Morza Zachodniego będą granice wasze.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 stanie przeciwko wam, strach wasz i bojaźń puści JAHWE Bóg wasz na każdą ziemię, którą deptać będziecie, jako wam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kładę przed oczy wasze dziś błogosławieństwo i przeklęctwo: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jeśli posłuszni będziecie przykazaniu JAHWE Boga waszego, które ja wam dziś przykazuję;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przeklęctwo, jeśli nie będziecie posłuszni mandatom JAHWE Boga waszego, ale zstąpicie z drogi, którą ja wam teraz ukazuję, i pójdziecie za bogami cudzymi,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wprowadzi JAHWE Bóg twój do ziemie, do której idziesz na mieszkanie, położysz błogosławieństwo na górze Garizim, przeklęctwo na górze Hebal,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są za Jordanem, za drogą, która idzie na zachód słońca, w ziemi Chananejczyka, który mieszka w polach przeciw Galgala, która jest podle doliny ciągnącej się i zachodzącej daleko.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przejdziecie Jordan, abyście posiedli ziemię, którą JAHWE Bóg wasz da wam, abyście ją mieli i posiedli.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Patrzcież tedy, abyście wypełnili Ceremonie i sądy, które ja dziś położę przed oczy wasze.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przykazania i sądy, które czynić macie w ziemi, którą JAHWE Bóg ojców twoich da tobie, abyś ją posiadł po wszytkie dni, których chodzić będziesz po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Wywróćcie wszytkie miejsca, na których chwalili poganie, które posiędziecie, bogi swoje na górach wysokich i pagórkach, i pod każdym drzewem gałęzistym.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Porozwalajcie ołtarze ich i połamcie słupy, gaje ogniem spalcie, bałwany pokruszcie, wygładźcie imiona ich z onych miejsc.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uczynicie tak JAHWE Bogu waszemu,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miejsce, które obierze JAHWE Bóg wasz ze wszech pokoleni waszych, aby tam położył imię swoje i mieszkał na nim, przyjdziecie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będziecie na miejscu onym całopalenia i ofiary wasze, dziesięciny i pierwociny rąk waszych, i śluby, i dary, i pierworodne krów i owiec.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będziecie jeść przed oczyma JAHWE Boga waszego, i weselić się będziecie we wszem, do czego ściągniecie rękę, wy i domy wasze, w których będzie wam błogosławił JAHWE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tam czynić, co my tu dziś czynimy: każdy, co się mu dobrze zda.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Boście aż do tego czasu nie przyszli do odpoczynienia i osiadłości, którą wam da JAHWE Bóg wasz.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Przejdziecie Jordan i mieszkać będziecie w ziemi, którą wam da JAHWE Bóg wasz, żebyście odpoczynęli od wszytkich nieprzyjaciół wokoło i bez wszelkiej bojaźni mieszkali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które obierze JAHWE Bóg wasz, aby imię jego było na nim. Tam wszystko, co przykazuję, znosić będziecie: całopalenia i ofiary, i dziesięciny, i pierwociny rąk waszych, i cokolwiek przedniego jest w darzech, które szlubicie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używać będziecie przed JAHWE Bogiem waszym, wy i synowie, i córki wasze, słudzy i służebnice, i Lewita, który w mieściech waszych mieszka - bo nie ma inszego działu i osiadłości między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abyś nie ofiarował całopalenia twoich na każdym miejscu, które ujźrzysz;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tym, które obierze JAHWE w jednym z pokolenia twoim, będziesz ofiarował ofiary i uczynisz, cokolwiek przykazuję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jeślibyś chciał jeść i jedzenie mięsa podobałoć by się, zabij a jedz według błogosławieństwa JAHWE Boga twego, które tobie dał w mieściech twoich: choć nieczyste będzie, to jest mające zmazę i ułomne, chocia czyste, to jest całe i bez zmazy, które się ofiarować godzi, jako sarnę i jelenia, jeść będziesz,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jedzenia tylko krwie, którą na ziemię jako wodę wylejesz.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jeść w miasteczkach twoich dziesięciny zboża i wina, i oliwy twojej, pierworództwa bydła i drobu, i wszytkich rzeczy, które byś ślubował i dobrowolnie ofiarować chciał, i pierwocin rąk twoich: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 JAHWE Bogiem twoim jeść je będziesz, na miejscu, które obierze JAHWE Bóg twój, ty i syn twój, i córka twoja, i sługa, i służebnica, i Lewit, który mieszka w mieściech twoich, i będziesz się weselił, i posilał przed JAHWE Bogiem twoim we wszystkim, do czego ściągniesz rękę twoję.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abyś nie opuszczał Lewity, przez wszytek czas, którego mieszkasz na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rozprzestrzeni JAHWE Bóg twój granice twoje, jakoć powiedział, a będziesz chciał jeść mięsa, którego pragnie dusza twoja,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jedzą sarnę i jelenia, tak ono jeść będziesz, i czysty jako i nieczysty pospołu jeść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się tego strzeż, abyś krwie nie jadł, bo krew ich jest miasto dusze i przetoż nie masz jeść dusze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ziemię wylejesz jako wodę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dobrze działo tobie i synom twoim po tobie, gdy uczynisz, co się podoba przed oczyma PANSKIMI.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poświęcisz i poślubisz JAHWE, weźmiesz i przydziesz na miejsce, które obierze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ofiarujesz ofiary twoje, mięso i krew, na ołtarzu JAHWE Boga twego: krew ofiar wylejesz na ołtarzu, a mięso sam jeść będziesz.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Strzeżże a słuchaj wszytkiego, co ja przykazuję tobie, aby dobrze było tobie i synom twoim po tobie na wieki, gdy będziesz czynił, co jest dobrego i przyjemnego przed oczyma JAHWE Boga twego.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wytraci JAHWE Bóg twój przed obliczem twoim narody, do których wnidziesz posieść je, a posiędziesz je i, mieszkać będziesz w ziemi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abyś ich nie naszladował, gdy na twoje weszcie będą wygładzeni, i nie pytał się o Ceremoniach ich, mówiąc: Jako chwalili ci narodowie bogi swoje, tak i ja chwalić będę.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JAHWE Bogu twemu. Wszytkie bowiem brzydliwości, których nienawidzi JAHWE, czynili Bogom swoim, ofiarując syny i córki i paląc ogniem.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przykazuję tobie, to tylko czyń JAHWE, a nic nie przydawaj ani umniejszaj.</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w pośrzodku ciebie prorok abo który by mówił, że sen widział, i opowiedziałby znak i cudo,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stałoby się tak, jako powiedział, i rzekł ci by: Pódźmy a naśladujmy bogów obcych, których nie znasz, a służmy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onego proroka abo widosna, bo kusi was JAHWE Bóg wasz, aby jawno było, jeśli go miłujecie czy nie, ze wszytkiego serca i ze wszytkiej dusze waszej.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Boga waszego naszladujcie a jego się bójcie i strzeżcie przykazania jego, i słuchajcie głosu jego: jemu służyć będziecie i jego się będziecie trzymać!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prorok abo snów wymyślacz zabit będzie, bo mówił, aby was odwiódł od JAHWE Boga waszego, który was wywiódł z ziemie Egipskiej i odkupił was z domu niewolej; aby cię uwiódł w błąd z drogi, którą tobie przykazał JAHWE Bóg twój; a zniesiesz złe z pośrzód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wokół narodów, którzy blisko abo daleko są od początku aż do końca ziemie,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przyzwalaj mu ani słuchaj, ani mu niech nie przepuszcza oko twoje, żebyś się nad nim smiłował i zataił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natychmiast zabijesz. Niechaj naprzód będzie na nim ręka twoja, a potym wszytek lud niech puści rękę.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Kamieńmi utłoczon zabit będzie, bo cię chciał oderwać od JAHWE Boga twego, który cię wywiódł z ziemie Egipskiej, z domu niewolej;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wszytek Izrael usłyszawszy bał się a żadną miarą więcej nie czynił nic tej rzeczy podobnego.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usłyszysz w jednym [z] miast twoich, które JAHWE Bóg twój da tobie ku mieszkaniu, niektóre mówiące: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synowie Belial z pośrzodku ciebie i odwrócili obywatele miasta swego, i rzekli: Pódźmy a służmy cudzym bogom, których nie 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 się usilnie i z pilnością. Dowiedziawszy się prawdy, jeśli najdziesz, że pewna, co powiadają, i że ta obrzydłość skutkiem się wypełniła,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wnet wybijesz obywatele miasta onego w paszczęce miecza i zgładzisz je, i wszystko, co w nim jest, aż do bydlęcia.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by też było sprzętu, zgromadzisz w pośrzód ulic jego i z samym miastem zapalisz, tak żebyś wszystko zniszczył JAHWE Bogu twemu, i było grobem wiekuistym, nie będzie więcej budowane,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przylnie nic do ręki twej z onego przeklęctwa: aby się odwrócił JAHWE od gniewu zapalczywości swojej i smiłował się nad tobą, i rozmnożył cię, jako przysiągł ojcom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słuchał głosu JAHWE Boga twego, strzegąc wszystkiego przykazania jego, które ja dziś przykazuję tobie, abyś czynił, co się podoba przed oczyma JAHWE Boga twego.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bądźcie JAHWE Boga waszego! Nie będziecie się rzazać ani czynić będziecie łysiny nad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 lud święty jest JAHWE Bogu twemu a ciebie obrał, abyś mu był za lud osobliwy ze wszystkich narodów, którzy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rzeczy, które nieczyste są.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źwierz, który jeść będziecie: wołu i owcę, i kozę,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jelenia i sarnę, bawoła, dziką kozę, łanią, oryksa i wielbłądoparda.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zwierzę, które dzieli na dwoję kopyto a przeżuwa, jeść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zaś, które przeżuwają, ale kopyta nie dzielą, jeść nie macie: jako wielbłąda, zająca, jeża: te, iż przeżuwają, a kopyta nie dzielą, nieczyste wam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Świnia też, że dzieli kopyto, a nie przeżuwa, nieczysta będzie. Mięsa ich jeść nie będziecie a ścierwu się nie dotkniecie.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jeść będziecie ze wszytkich mieszkających w wodzie: które mają skrzele i łuski, jedzcie;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bez skrzel i łuski są, nie jedzcie, bo są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ptaki czyste jedzcie.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Nieczystych nie jedzcie, to jest orła i gryfa, i orła morskiego,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iksjona i sępa i kanie według rodzaju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wszego rodzaju kruczego,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strusa, i sowy, i łyski, i jastrząba według rodzaju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herodiona i łabęcia, i ibę,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nurka, porfyriona i nocnego kruka,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bąka i charadriona, każde według rodzaju swego, dudka też 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wszelkie, które płaza, a skrzydełka ma, nieczyste będzie, i nie będzie jedziono.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co czyste jest, jedzcie.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zdechliną jest, nie jedzcie z niego. Przychodniowi, który jest między bramami twymi, daj, żeby jadł, abo mu przedaj: boś ty jest lud święty JAHWE Boga twego. Nie warz koźlęcia w mleku matki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Dziesiątą część oddzielisz ze wszystkich pożytków twoich, które się rodzą na ziemi na każdy 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jadł przed oczyma JAHWE Boga twego na miejscu, które obierze, aby na nim wzywano imienia jego; dziesięcinę zboża twego i wina, i oliwy, i pierworodne z bydła i z owiec twoich, abyś się nauczył bać JAHWE Boga twego na każdy czas.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dalsza będzie droga i miejsce, które by obrał JAHWE Bóg twój, i błogosławił ci, a nie będziesz mógł do niego tych wszytkich rzeczy donieść,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przedasz wszystko i w pieniądze obrócisz, i poniesiesz ręką twoją, i pójdziesz na miejsce, które by obrał JAHWE Bóg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kupisz z tychże pieniędzy, cokolwiek ci się będzie podobało, bądź z wołów, bądź z owiec, wina też i sycery, i wszego, czego pożąda dusza twoja, a będziesz jadł przed JAHWE Bogiem twoim i będziesz używał ty i dom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Lewit, który jest między bramami twemi: strzeż, abyś go nie opuszczał, bo nie ma innej części w osiadłości twojej.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trzeciego odłączysz drugą dziesięcinę ze wszego, coć się rodzi naonczas, i odłożysz w domu swoim.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przydzie Lewit, który nie ma inszej części ani osiadłości z tobą, i przychodzień, i sirota, i wdowa, którzy są między bramami twemi, i będą jeść, i nasycą się: abyć błogosławił JAHWE Bóg twój we wszystkich sprawach rąk twoich, które czynić będziesz.</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roku będziesz czynił odpust,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tym porządkiem obchodzony będzie: Któremu co winien przyjaciel albo bliźni i brat jego, nie będzie się mógł upominać, bo jest Rok odpuszczenia PANSKIEGO.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gościa i przychodnia wyciągać będziesz, u sąsiada i bliskiego nie będziesz miał mocy upominać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zgoła ubogi i żebrak nie będzie między wami: aby tobie błogosławił JAHWE Bóg twój w ziemi, którąć da w osiadłość.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będziesz słuchał głosu JAHWE Boga twego a strzegł wszystkiego, coć rozkazał i co ja dziś przykazuję tobie: błogosławić ci będzie, jako obiecał.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jeden z braciej twojej, którzy mieszkają między bramami miasta twego, w ziemi, którąć da JAHWE Bóg twój, do ubóstwa przyjdzie, nie zatwardzisz serca twego ani ściśniesz ręki,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ją otworzysz ubogiemu i pożyczysz, czego baczysz, że potrzebuje.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abyć snadź nie wkradła się myśl niezbożna i żebyś nie rzekł w sercu swym: Nadchodzi siódmy rok odpuszczenia, a odwróciłbyś oczy twe od ubogiego brata twego, nie chcąc mu czego żąda pożyczyć, by nie wołał przeciwko tobie do JAHWE, a obróciłoć by się w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dasz a nie uczynisz nic chytrze w założeniu potrzeb jego, aby tobie błogosławił JAHWE Bóg twój na wszelki czas i na wszem, do czego ściągniesz rękę.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zejdzie na ubogich w ziemi mieszkania twego, przeto ja rozkazuję tobie, abyś otwarzał rękę bratu twemu potrzebującemu i ubogiemu, który z tobą mieszka w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Gdyć będzie przedany brat twój, Hebrejczyk, abo Hebrejanka, a służyć ci będzie sześć lat, siódmego roku wolnym go wypuścisz.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którego wolnością darujesz, żadnym sposobem próżnym mu odejść nie dopuścisz,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dasz na drogę z owiec i z bojowiska, i z prasy twojej, któremi JAHWE Bóg twój błogosławił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żeś i sam służył w ziemi Egipskiej, a wybawił cię JAHWE Bóg twój, i przetoż ja teraz przykazuję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rzecze: Nie chcę wyniść, przeto iż cię miłuję i dom twój, a baczy, że się ma dobrze u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szydło, a przekolesz ucho jego we drzwiach domu twego i będzie tobie służył na wieki; służebnicy też także uczynisz.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odwracaj od nich oczu twoich, gdy je wolno puścisz, bo wedle myta najemnika przez sześć lat służył tobie: abyć błogosławił JAHWE Bóg twój we wszystkich sprawach, które czynisz.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pirworodnych, które się rodzą w bydle i w owcach twoich, cokolwiek jest płci samczej, poświęcisz JAHWE Bogu twemu. Nie będziesz robił pierworodnym krowy ani będziesz strzygł pierworodnych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JAHWE Boga twego będziesz je jadł na każdy rok na miejscu, które obierze JAHWE, ty i dom twój.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miało wadę abo chrome było, abo ślepe, abo na którym członku szpetne, abo ułomne, nie będzie ofiarowane JAHWE Bogu twemu,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między bramami miasta twego zjesz je; tak czysty jako i nieczysty jednako jeść je będzie, jako sarnę abo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tylko zachowasz, abyś krwie ich nie jadł, ale ją wylejesz na ziemię jako wodę.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miesiąc nowego zboża i pierwszy czas wiosny, abyś czynił Fase JAHWE Bogu twemu: bo w tym miesiącu wywiódł cię JAHWE Bóg twój z Egiptu w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ofiarował Fase JAHWE Bogu twemu z owiec i z wołów na miejscu, które obierze JAHWE Bóg twój, aby tam mieszkało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 nie jadł chleba kwaszonego: siedm dni będziesz jadł bez kwasu chleb utrapienia, boś w strachu wyszedł z Egiptu; abyś pamiętał na dzień wyszcia twego z Egiptu po wszytkie dni żywota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ukaże się kwas we wszech granicach twoich przez siedm dni i nie zostanie z mięsa tego, co ofiarowano jest wieczór dnia pierwszego, aż do zarania.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ofiarować Fase, w którymkolwiek mieście twoim, które JAHWE Bóg twój da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miejscu, które obierze JAHWE Bóg twój, aby tam przebywało imię jego, ofiarujesz Fase w wieczór na zachodzie słońca, kiedyś wyszedł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upieczesz, i zjesz na miejscu, które obierze JAHWE Bóg twój, a rano wstawszy pójdziesz do przybytków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jadł przaśniki, a w dzień siódmy, iż jest zebranie JAHWE Boga twego, roboty czynić nie będziesz.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 tegodniów naliczysz sobie od onego dnia, którego sierp we zboże zapuścisz,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obchodził święto Tegodniów JAHWE Bogu twemu, ofiarę dobrowolną ręki twojej, którą ofiarujesz według błogosławienia JAHWE Boga twego.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używał przed JAHWE Bogiem twoim, ty i syn twój, i córka twoja, sługa twój i służebnica twoja, i Lewit, który jest między bramami twymi, i przychodzień, i sirota, i wdowa, którzy mieszkają z wami, na miejscu, które obierze JAHWE Bóg twój, aby tam mieszkało imię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wspominał, iżeś niewolnikiem był w Egipcie: i będziesz strzegł i czynił, co przykazano.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Święto też Kuczek obchodzić będziesz przez siedm dni, gdy zbierzesz z bojowiska i z prasy pożytki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używał w święto twoje, ty i syn twój, i córka, sługa twój i służebnica, Lewit też i przychodzień, i sierota, i wdowa, którzy są między bramami twymi.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Siedm dni JAHWE Bogu twemu święta obchodzić będziesz na miejscu, które obierze JAHWE, i błogosławić ci będzie JAHWE Bóg twój we wszech urodzajach twoich i we wszelkiej sprawie rąk twoich, i będziesz w radości.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Trzykroć do roku ukaże się każdy mężczyzna twój przed oblicznością JAHWE Boga twego na miejscu, które obierze: na święto Przaśników, na święto Tegodniów i na święto Kuczek. Nie ukażesz się przed JAHWE próżny,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ofiaruje każdy wedle tego, co będzie miał - podług błogosławieństwa JAHWE Boga swego, które mu 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Sędzie i urzędniki postanowisz we wszytkich bramach twoich, któreć da JAHWE Bóg twój w każdym pokoleniu twoim, aby sądzili lud sądem sprawiedliwym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na drugą stronę nie nachylali. Nie będziesz przyjmował osób ani brał darów: bo dary zaślepiają oczy mądrych, a odmieniają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Sprawiedliwie, co jest sprawiedliwego, konać będziesz: abyś żył i posiadł ziemię, którąć da JAHWE Bóg twój.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sadził gaju i wszelkiego drzewa przy ołtarzu JAHWE Boga twego.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sobie udziałasz, ani postanowisz słupa, których nienawidzi JAHWE Bóg twój.</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JAHWE Bogu twemu owce i wołu, na którym jest zmaza abo jaka skaza: bo brzydliwość jest JAHWE Bogu twemu.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naleźli u ciebie w jednej z bram twoich, któreć da JAHWE Bóg twój, mąż abo niewiasta, którzy by uczynili złość przed oczyma JAHWE Boga twego i przestąpili przymierze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szli i służyli cudzym bogom i kłaniali się im, słońcu i księżycowi, i wszelkiemu wojsku niebieskiemu, czegom nie przykazał,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oznajmionoć by to, i usłyszawszy wywiedziałbyś się pilnie i nalazłbyś, że prawda jest, i obrzydłość uczyniona jest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wywiedziesz męża i niewiastę, którzy rzecz barzo złośliwą uczynili, do bram miasta twego, i będą ukamionowani.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uściech dwu abo trzech świadków zginie, który będzie zabit. A żadnego niech nie zabijają, gdy jeden przeciw jemu daje świadectwo.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pierwsza zabije go, a ręka inszego ludu ostatnia rzuci się nań: abyś odjął złe z pośrzód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trudny a wątpliwy u ciebie sąd obaczysz między krwią a krwią, między sprawą a sprawą, trądem a trądem, i sędziów między bramami twemi obaczysz słowa różne: wstań a wstąp na miejsce, które obrał JAHWE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rodu lewickiego i do sędziego, który naonczas będzie, i pytać się od nich będziesz - którzy oznajmią tobie sądu prawdę.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cokolwiek ci powiedzą przełożeni miejsca, które obrał JAHWE, i nauczą cię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zakonu jego, i będziesz zdania ich naszladował. Ani ustąpisz ni w prawo, ni w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hardym był, nie chcąc być posłusznym rozkazaniu kapłana, który naonczas służy JAHWE Bogu twemu, i dekretu sędziego, umrze on człowiek, i odejmiesz złe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wszytek lud usłyszawszy będzie się bał, aby się potym żaden pychą nie nadymał.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wnidziesz do ziemie, którąć da JAHWE Bóg twój, a posiędziesz ją i będziesz mieszkał w niej i rzeczesz: Postanowię nad sobą króla, jako mają wszytkie narody okoliczne: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 siła żon, które by przyłudziły serce jego, ani srebra, ani złota niezmierne wagi.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usiędzie na stolicy królestwa swego, wypisze sobie powtórzenie prawa zakonu tego na księgach, wziąwszy egzemplarz od kapłanów pokolenia Lewickiego,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 z sobą, i będzie je czytał po wszytkie dni żywota swego, aby się uczył bać JAHWE Boga swego i strzec słów i Ceremonij* jego, które w zakonie są przykazane. [komentarz AS: tu i w innych miejscach Wujek daje "Ceremonie" dużą literą, a "zakon" małą]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się nie podnosi serce jego w pychę nad bracią swą ani się uchyla na prawą abo na lewą stronę, aby długi czas królował on sam i synowie jego nad Izraelem.</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mieć kapłani i Lewitowie, i wszyscy, którzy z tegoż pokolenia są, części i dziedzictwa z innym Izraelem, bo ofiary PANSKIE i obiaty jego jeść będą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nic inszego nie wezmą z osiadłości braciej swojej: bo JAHWE jest ich dziedzictwo, jako im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sąd kapłanów od ludu i od tych, którzy przynoszą ofiary: chocia wołu, chocia owcę ofiarują, dadzą kapłanowi łopatkę i kałdun,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zboża, wina i oliwy, i część wełny z strzyżenia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bowiem obrał JAHWE Bóg twój ze wszech pokoleni twoich, aby stał i służył imieniowi PANSKIEMU sam i synowie jego na wieki.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wynidzie Lewit z jednego miast twoich, ze wszytkiego Izraela, w którym mieszka, a będzie chciał iść pragnąc miejsca, które JAHWE obrał: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służył w imię JAHWE Boga swego, jako i wszyscy bracia jego Lewitowie, którzy stać będą naonczas przed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pokarmów weźmie też, którą i inni, oprócz tego, co w mieście jego z ojcowskiego spadku jemu należy.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wnidziesz do ziemie, którąć da JAHWE Bóg twój, strzeż się, abyś nie chciał naszladować brzydliwości onych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niech nie najduje w tobie, który by oczyścił syna swego abo córkę, przewodząc przez ogień; abo który by się radził praktykarzów i wierzył snom, i wróżkom, i ani niech nie będzie guślarz,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czarownik, ani kto by się duchów złych radził, ani wieszczków abo się od umarłych prawdy dowiadował: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bowiem wszytkim brzydzi się JAHWE i dla takich złości wygubi je JAHWE na weszcie twoje.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Doskonałym będziesz i bez zmazy z JAHWE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te, których ziemię posiędziesz, wieszczków i praktykarzów słuchają, ty zasię inaczej jesteś od JAHWE Boga twego nauczony.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PROROKA z narodu twego i z braciej twojej, jako mnie, wzbudzi tobie JAHWE Bóg twój: tego słuchać będziesz;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jakoś żądał u JAHWE Boga twego na Horeb, gdy się zgromadzenie zebrało, i rzekłeś: Więcej nie będę słuchał głosu JAHWE Boga mego a ognia tego barzo wielkiego więcej nie ujźrzę, abych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mi JAHWE: Dobrzeć wszytko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Proroka im wzbudzę z pośrzód braciej ich, podobnego tobie, i włożę słowa moje w usta jego, i będzie mówił do nich wszytko, co mu przykażę.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słów jego, które będzie mówił w imię moje, słuchać nie chciał, ja zemścicielem będę.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 który by hardością zepsowany chciał mówić w imię moje, czegom mu ja nie przykazał, żeby mówił, abo imieniem cudzych bogów, zabit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tajemną myślą odpowiesz: Jako mogę rozumieć słowo, którego JAHWE nie mówił?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znak będziesz miał: co w imię PANSKIE prorok on przepowie, a nie zstanie się, tego JAHWE nie mówił, ale z dumy umysłu swego prorok wymyślił i przetoż bać się go nie będziesz.</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wytraci JAHWE Bóg twój narody, których ziemię da tobie, i posiędziesz ją, i będziesz mieszkał w jej mieściech i w domiech,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miasta odłączysz sobie w pośrzodku ziemie, którą JAHWE Bóg twój da tobie w osiadłość,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usławszy pilnie drogę a na trzy równo części wszytkę ziemie twej krainę rozdzielisz, aby miał z bliska, który dla mężobójstwa zbiegiem jest, gdzie by mógł ujść.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prawo mężobójce uciekającego, którego żywot ma być zachowan: kto by zabił bliźniego swego nie wiedząc i o którym się pokazuje, że wczora i dziś trzeci dzień żadnej przeciw niemu nienawiści nie miał,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że poszedł z nim po prostu do lasa rąbać drew, a rąbiąc drzewo wypadłaby siekiera z ręki i żelazo spadszy z toporzyska, uderzyłoby przyjaciela jego i zabiło, ten do jednego z przerzeczonych miast uciecze, a będzie żyw.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snadź bliski tego, którego krew jest wylana, boleścią wzruszony nie gonił i nie uchwycił go, gdyby dłuższa droga była i zabiłby onego, który nie jest winien śmierci, ponieważ przeciwko onemu, który zabit jest, pokazuje się, że żadnej przedtym nienawiści nie miał.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 przykazuję tobie, abyś trzy miasta, jedno od drugiego równie daleko, oddzielił.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Bóg twój rozszerzy granice twoje, jako przysiągł ojcom twoim, a dać wszytkę ziemię, którą im obiecał,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strzec będziesz rozkazania jego a uczynisz, co dziś przykazuję tobie, abyś miłował JAHWE Boga twego i chodził drogami jego przez wszytek czas) przydasz sobie trzy drugie miasta i przerzeczonych trzech miast liczbę dwojaką uczynisz,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wylewano krwie niewinnej wpośrzód ziemie, którą JAHWE Bóg twój da tobie w osiadłość, abyś nie był krwie winien.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kto mając w nienawiści bliźniego swego, zasadził się na gardło jego a powstawszy uderzył go i umarłby, a uciekł do jednego z miast wyższej namienionych,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poślą starszy miasta onego i porwą go z miejsca ucieczki, i wydadzą go w rękę bliskiemu, którego krew jest wylana, i umrze.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zmiłujesz się nad nim i odejmiesz krew niewinną z Izraela, abyć się dobrze działo.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ani przeniesiesz granice sąsiada twego, które założyli przodkowie w majętności twojej, którąć da JAHWE Bóg twój w ziemi, którą weźmiesz w osiadłości.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stanie jeden świadek przeciw żadnemu, jaki by kolwiek on grzech i złość była: ale w uściech dwu abo trzech świadków stanie każde słowo.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stanął świadek kłamliwy przeciw człowiekowi winując go o przestępstwo,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 oba, którzy mają sprawę przed JAHWE, przed oblicznością kapłanów i sędziów, którzy natenczas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barzo pilnie się wywiadując dojdą tego, że fałszywy świadek mówił kłamstwo na brata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oddadzą mu, jako bratu swemu uczynić myślił, i zniesiesz złe z pośrzodku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drudzy usłyszawszy bali się, a żadną miarą nie śmieli nic takowego czynić.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zmiłujesz się nad nim, ale duszę za duszę, oko za oko, ząb za ząb, rękę za rękę, nogę za nogę wycięgać będziesz.</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ruszysz na wojnę przeciw nieprzyjaciołom twoim, a ujźrzysz jezdne i wozy, i więtsze, niż byś ty miał, nieprzyjacielskiego wojska mnóstwo, nie będziesz się ich bał: bo JAHWE Bóg twój jest z tobą, który cię wywiódł z ziemie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już przybliżać będzie potkanie, stanie kapłan przed wojskiem uszykowanym i będzie tak mówił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wy dziś przeciwko nieprzyjaciołom waszym bitwę staczacie! Niechże się nie lęka serce wasze, nie bójcie się, nie ustępujcie ani się ich strachajcie: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Bóg wasz jest w pośrzodku was, i za wami przeciw nieprzyjaciołom będzie walczył, aby was wyrwał z niebezpieczeństwa.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Kapitanowie takież w każdym hufie w uszach wojska obwołają: Który jest człowiek, który zbudował dom nowy, a jeszcze go nie odnowił: niech idzie i wróci się do domu swego, by snadź nie umarł na wojnie i inny by ji odnawiać musiał.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człowiek, który nasadził winnicę, a jeszcze ją nie uczynił pospolitą, z której by się godziło wszystkim pożywać: niech idzie i wróci się do domu swego, by snadź nie umarł na wojnie, a inszy by powinność jego odprawował.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jest człowiek, który zrękował żonę, a nie pojął jej: niech idzie i wróci się do domu swego, by snadź nie umarł na wojnie, a inszy by ją pojął człowiek.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powiedziawszy przydadzą ostatek i rzeką do ludu: Który jest człowiek bojaźliwy i serca lękliwego, niech idzie i wróci się do domu swego, by nie kaził serca braciej swej, jako on sam strachem jest przerażony.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umilkną wodzowie wojska i koniec mowy uczynią, każdy swój hufiec ku potkaniu będzie gotował.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kiedy przyciągniesz, abyś dobywał miasta, pierwej mu pokój ofiarujesz.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Jeśliż przyjmie a otworzyć bramy, wszystek lud, który w nim jest, zachowan będzie i będzie tobie służył pod podatkiem.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przymierza nie będzie chciał uczynić i zacznie przeciw tobie wojnę, będziesz go dobywał.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JAHWE Bóg twój poda w rękę twoję, pobijesz wszystko, co jest w nim płci męskiej w paszczęce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niewiast a niemówiąt, bydła i inszych rzeczy, które są w mieście. Wszystkę korzyść wojsku podzielisz i pożywać będziesz z łupu nieprzyjaciół twoich, któryć JAHWE Bóg twój 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uczynisz wszystkim miastom, które są barzo daleko od ciebie, a nie są z tych miast, które weźmiesz w osiadłość.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tych miast, które dane będą tobie, nikogo zgoła żywo nie zostawisz,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pobijesz w paszczece miecza, to jest Hetejczyka i Amorejczyka, i Chananejczyka, Ferezejczyka i Hewejczyka, i Jebuzejczyka, jakoć JAHWE Bóg twój przykazał: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snadź was nie nauczyli czynić wszystkich obrzydliwości, które sami czynili bogom swoim, a zgrzeszylibyście przeciw JAHWE Bogu waszemu.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oblężesz miasto przez czas długi, a obtoczysz je szańcami, abyś go dobył, nie będziesz wycinał drzew, z których jeść się może, ani siekierami wokoło pustoszyć masz krainę, bo drewno jest, a nie człowiek, ani może walczących przeciw tobie przyczynić liczby.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które drzewa nie są rodzące owocu, ale leśne i na insze potrzeby służące, wytni a sporządź machiny, aż dobędziesz miasta, które przeciwko tobie walczy.</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naleziono w ziemi, którą JAHWE Bóg twój da tobie, trupa człowieka zabitego, a nie wiedziano by o winnym mężobójstwa,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wynidą starszy i sędziowie twoi i rozmierzą od miejsca trupu odległość każdego miasta okolicznego,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 obaczą bliższe nad insze, starszy onego miasta wezmą jałowicę z stada, która nie ciągnęła jarzma ani ziemie lemieszem pruła,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zawiodą ją do doliny ostrej i kamienistej, która nigdy nie jest orana ani siewu przyjęła, i utną na niej szyję jałowicy,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przystąpią kapłani, synowie Lewi, które by obrał JAHWE Bóg twój, aby mu służyli i błogosławili w imię jego, a według słowa ich każda sprawa i co jest czyste abo nieczyste, było osądzono.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starszy miasta onego do zabitego, i omyją ręce swe nad jałowicą, która w dolinie zabita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rzeką: Ręce nasze tej krwie nie wylały ani oczy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miłościw ludowi twemu Izrael, któryś odkupił, JAHWE, a nie poczytaj krwie niewinnej w pośrzodku ludu Izraelskiego. I będzie odjęta od nich wina krwie,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daleko będziesz ode krwie niewinnego, która wylana jest, gdy uczynisz, co JAHWE przykazał.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wynidziesz na wojnę przeciw nieprzyjaciołom twoim, a poda je JAHWE Bóg twój w ręce twoje i pojmasz więźnie,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ujźrzysz w liczbie pojmanych niewiastę nadobną, a rozmiłujesz się jej i będziesz ją chciał mieć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wwiedziesz ją w dom twój; która ogoli włosy i obrzeże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odzienie, w którem jest pojmana, a siedząc w domu twoim będzie płakać ojca i matki swej miesiąc jeden, a potym wnidziesz do niej i będziesz spał z nią a będzie żoną twoją.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potym nie będzieć się podobała, puścisz ją wolno, ani będziesz mógł przedać za pieniądze, ani mocą ucisnąć, ponieważeś ją poniżył.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miał człowiek dwie żenie, jedną miłą a drugą omierzłą, a miałyby z niego dziatki, a byłby syn omierzłej pierworodny,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chciałby majętność między swe syny rozdzielić, nie będzie mógł syna miłej uczynić pierworodnym i przełożyć nad syna omierzłej;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syna omierzłej przyzna za pierworodnego i da mu z tego, co ma, wszytko dwojako: ten bowiem początkiem jest synów jego i jemu przynależy pierworództwo.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zrodzi człowiek syna ociętnego i upornego, który by nie słuchał ojcowskiego abo macierzyńskiego rozkazania, a skarany wzgardziłby posłusznym być,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pojmają go i powiodą do starszych miasta onego i do bramy sądowej,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rzeką do nich: Ten nasz syn uporny i ociętny jest, naszego upominania słuchać nie chce, biesiadami się bawi i nierządem, i ucztami: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kamieńmi go utłoczy lud miasta i umrze, abyście odjęli złe z pośrzodku was, a wszytek Izrael słysząc, aby się bał.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popełni człowiek, co śmiercią karano być ma, a skazany na śmierć, zawieszony będzie na szubienicy,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ujźrzysz wołu brata twego abo owcę błądzącą i miniesz, ale przywiedziesz bratu twemu,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nie jest bliski brat twój ani go znasz: przywiedziesz do domu twego i będą u ciebie, póki ich szukać będzie twój brat i odbierze.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uczynisz z osłem i z szatą, i z każdą rzeczą brata twego, która by zginęła: jeśli ją najdziesz, nie zaniedbaj jakoby cudzej.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ujźrzysz osła brata twego abo wołu, a on padł na drodze, nie przeniesiesz okiem, ale z nim podniesiesz.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oblecze się niewiasta w męskie odzienie ani mąż używać będzie szaty niewieściej: bo brzydki jest u JAHWE, który to 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idąc w drodze na drzewie abo na ziemi gniazdo ptasze najdziesz, a matkę na ptaszętach abo na jajcach siedzącą, nie poimasz jej z dziećmi,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odlecieć dopuścisz mając poimane dzieci, abyć się dobrze działo a długi czas 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zbudujesz dom nowy, uczynisz mur dachu wokoło, aby nie była wylana krew w domu twoim, a byłbyś winien, gdyby się kto zemknął i spadł na dół.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posiewał winnice twej różnym nasieniem, by się i siew, któryś siał, i co się rodzi z winnice, zaraz nie poświęciło.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wołem pospołu i osłem.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obleczesz się w szatę, która z wełny i ze lnu jest utkana.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Sznurki na krajach poczynisz na czterech końcach płaszcza twego, którym się odziewać będziesz.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mąż pojmie żonę, a potym by ją miał w nienawiści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szukałby przyczyn, dla których by ją opuścił, zarzucając jej złą sławę, i rzekłby: Pojąłem tę żonę i wszedszy do niej, nie nalazłem ją panną,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ją ociec i matka jej i przyniosą z sobą znaki panieństwa jej do starszych miasta, którzy są w bramie,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ociec: Córkę moję dałem temu za żonę, którą, iż ma w nienawiści,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kładzie na nię złą sławę, że powiada: Nie nalazłem córki twojej panną, a oto te są znaki panieństwa córki mojej: i rozwiną odzienie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poimają starszy onego miasta męża i ubiją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skazując go nadto na sto syklów srebra, które da ojcowi dziewki, iż puścił złą sławę na pannę Izraelską i będzie ją miał za żonę, i nie będzie jej mógł opuścić przez wszytkie dni żywota swego.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prawda jest, co zarzucał, i nie nalazło się w dziewce panieństwo: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wyrzucą ją ze drzwi domu ojca jej i kamieńmi stłuką ją mężowie miasta onego i umrze, bo uczyniła hańbę w Izraelu, że nierząd popełniła w domu ojca swego; a odejmiesz złe z pośrzód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mąż spał z żoną drugiego, oboje umrze, to jest cudzołożnik i cudzołożnica, a odejmiesz złe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dzieweczkę pannę zrękował mąż, a nalazłby ją kto w mieście i leżałby z nią,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oboje wywiedziesz do brony miasta onego i kamieńmi utłoczeni będą: dziewka, że nie wołała będąc w mieście; mężczyzna, iż poniżył żonę bliźniego swego, a odejmiesz złe z pośrzód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na polu nalazł mąż dziewkę, która zrękowana jest, a uchwyciwszy leżałby z nią, on sam umrze: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dziewka nic cierpieć nie będzie ani jest winna śmierci. Bo jako zbójca powstaje przeciw bratu swemu i zabija go, tak się i dziewce przydało: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była na polu, wołała i nikt nie przybył, kto by ją wybawił.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najdzie mąż dzieweczkę pannę, która nie ma oblubieńca, a uchwyciwszy będzie spał z nią, a rzecz do sądu przyjdzie: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on, który spał z nią, ojcu dziewki pięćdziesiąt syklów srebra i będzie ją miał za żonę, iż ją poniżył; nie będzie jej mógł opuścić przez wszytkie dni żywota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 człowiek żony ojca swego ani odkryje przykrycia jego.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wnidzie rzezaniec, który ma starte abo wyrznione jądra i urzniony korzeń, do kościoła PANSKIEGO.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wnidzie mamzer, to jest z nierządnice urodzony, do kościoła PANSKIEGO, aż do dziesiątego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Ammonit i Moabit ani po dziesiątym pokoleniu nie wnidą do kościoła PANSKIEGO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wam nie chcieli zabieżeć z chlebem i z wodą na drodze, kiedyście wyszli z Egiptu, a iż najęli przeciw tobie Balaama, syna Beorowego, z Mezopotamijej Syryjskiej, aby cię przeklinał,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 JAHWE Bóg twój słuchać Balaama, o obrócił przeklęctwo jego w błogosławieństwo twe, dlatego że cię umiłował.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z nimi pokoju ani się będziesz starał o ich dobre przez wszytkie dni żywota twego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się brzydzić Idumejczykiem, bo brat twój jest, ani Egiptczykiem, boś przychodniem był w ziemi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się z nich narodzą, w trzecim pokoleniu wnidą do kościoła PANSKIEGO.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wynidziesz przeciw nieprzyjaciołom twoim na wojnę, strzec się będziesz od wszelkiej złej rzeczy.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między wami człowiek, który by się snem nocnym splugawił, wynidzie za obóz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wróci się, aż się ku wieczorowi omyje wodą, a po zachodzie słońca wróci się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miejsce za obozem, gdzie będziesz wychodził na potrzebę przyrodzoną,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niosąc kołek za pasem; a gdy usiędziesz, wykopasz wkoło a wykopaną ziemią okryjesz to, czegoś pozbył: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JAHWE Bóg twój chodzi w pośrzodku obozu, aby cię wyrwał i podał ci nieprzyjaciele twoje, i niech będzie obóz twój święty a niech nie będzie w nim widać żadnego plugastwa, aby cię nie opuścił.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niewolnika JAHWE jego, który by się uciekł do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mieszkał z tobą na miejscu, które mu się podoba, i w jednym z miast twoich odpocznie: nie zasmucaj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nierządnica z córek Izraelowych ani nierządnik z synów Izraelowych.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zapłaty wszetecznice ani zapłaty psa w domu JAHWE Boga twego, cóżkolwiek by było, coś ślubował - bo oboje brzydkość jest u JAHWE Boga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pożyczysz bratu twemu na lichwę pieniędzy ani zboża, ani żadnej innej rzeczy,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obcemu. Lecz bratu twemu tego, czego mu trzeba, bez lichwy pożyczysz, abyć błogosławił JAHWE Bóg twój w każdej sprawie twej w ziemi, do której wnidziesz posieść ją.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ślub poślubisz JAHWE Bogu swemu, nie będziesz zwłaczał oddać, bo się go będzie upominał JAHWE Bóg twój: a jeślibyś zwłaczał, będzieć za grzech poczytano.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chcesz obiecać, bez grzechu będziesz.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raz wyszło z ust twoich, zachowasz i uczynisz, jakoś obiecał JAHWE Bogu twemu, a własną wolą i usty twymi wyrzekłeś.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wnidziesz do winnice bliźniego twego, jedz jagód, ileć się podoba, a z winnice z sobą nie wynoś.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wnidziesz we zboże bliźniego twego, rwać kłosy będziesz i ręką zetrzesz, ale sierpem żąć nie masz.</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pojmie człowiek żonę i będzie ją miał, i nie najdzie łaski przed oczyma jego dla jakiego plugastwa, napisze list rozwodny i da w rękę jej, i puści ją z domu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odszedszy pójdzie za inszego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by ją też miał w nienawiści, i dałby jej list rozwodny, i puściłby ją z domu swego, aboby więc umarł,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weźmie człowiek świeżo żonę, nie wynidzie na wojnę ani nań żadna potrzeba pospolita włożona nie będzie, ale wolen będzie bez winy w domu swym, aby się przez jeden rok weselił z żoną swą.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w zastawie spodniego i zwierzchniego kamienia młyńskiego: abowiem duszę swą zastawił u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się nalazł człowiek namawiający brata swego z synów Izraelowych a przedawszy go wziąłby pieniądze, będzie zabit, a odejmiesz złe z pośrzód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pilnie, abyś nie wpadł w zarazę trądu, ale uczynisz wszytko czegokolwiek cię nauczą kapłani rodu lewickiego, według tego, jakom im przykazał, i wypełnisz z pilnością.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co uczynił JAHWE Bóg wasz Maryjej na drodze, gdyście wychodzili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będziesz upominał u bliźniego twego jakiej rzeczy, którąć dłużen, nie wnidziesz do domu jego, abyś wziął zastawę,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będziesz stał przed domem, a on ci wyniesie, co będzie miał.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ubogi jest, nie przenocuje u ciebie zastawa,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ją zaraz wrócisz przed zachodem słońca, aby śpiąc w odzieniu swoim, błogosławił tobie a żebyś miał sprawiedliwość przed JAHWE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odmówisz myta potrzebnego i ubogiego brata twego, choć przychodnia, który z tobą mieszka w ziemi i między bramami twemi,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tegoż dnia oddasz mu zapłatę prace jego przed zachodem słońca, bo ubogi jest, a z tego żywi duszę swoję: aby nie wołał do JAHWE przeciw tobie i byłoć by poczytane za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zabici ojcowie za syny ani synowie za ojce: ale każdy za grzech swój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wywrócisz sądu przychodnia ani sieroty ani weźmiesz w zastawie szaty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żeś służył w Egipcie i wybawił cię stamtąd JAHWE Bóg twój. Przeto przykazuję tobie, abyś tę rzecz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żął zboże na swym polu, a zapomniawszy snop zostawisz, nie wrócisz się, abyś go wziął, ale przychodniowi i sierocie, i wdowie wziąć dopuścisz, abyć błogosławił JAHWE Bóg twój we wszelkiej robocie rąk twoich.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zbierzesz owoce oliwne, cokolwiek na drzewiech zostanie, nie wrócisz się, żebyś zebrał, ale zostawisz przychodniowi, sierocie i wdowie.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obierzesz winnicę twoję, nie zbierzesz gron pozostałych, ale się dostaną na potrzebę przychodniowi, sierocie i wdowie.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 żeś i ty służył w Egipcie, i przetoć przykazuję, abyś czynił tę rzecz.</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sprawa między któremi, a ucieką się do sędziów, kogo uznają być sprawiedliwym, temu sprawiedliwości zwycięstwo przysądzą, kogo niezbożnym, osądzą za niezbożnego.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tego, który zgrzeszył, obaczą godnego bicia, położą go i przed sobą bić każą. Według miary grzechu będzie i razów miara.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tak, żeby liczby czterdziestej nie przeszły: aby szkaradzie posieczony przed oczyma twemi nie odszedł brat twój.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zawiążesz gęby wołowi trącemu na bojowisku zboże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mieszkali bracia pospołu, a jeden z nich szczedłby bez potomstwa, żona zmarłego nie pójdzie za innego, ale ją pojmie brat jego i wzbudzi nasienie brata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pierworodnego z niej syna imieniem jego nazowie, aby nie było zgładzone imię jego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chciał pojąć żony brata swego, która mu prawem należy, pójdzie niewiasta do bramy miejskiej i uciecze się do starszych i rzecze: Nie chce brat męża mego wzbudzić imienia brata swego w Izraelu ani mnie pojąć za żonę.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każą go przyzwać i zopytają. Jeśli odpowie: Nie chcę jej wziąć za żonę,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 niewiasta do niego przed starszymi a ściągnie but z nogi jego i plunie mu w twarz jego, i rzecze: Tak się stanie człowiekowi, który nie buduje domu brata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nazową imię jego w Izraelu: Dom rozzutego.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mieli między sobą poswar dwa mężowie i jeden z drugim wadzić by się począł, a chcąc żona jednego wyrwać męża swego z ręki mocniejszego i ściągnęłaby rękę i uchwyciłaby za męski członek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utniesz jej rękę ani się zmiękczysz nad nią żadnym miłosierdziem.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worku różnych gwichtów: więtszego i mniejszego,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będzie w domu twoim korzec więtszy i mniejszy.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Wagę będziesz miał sprawiedliwą i prawdziwą, i korzec równy i prawdziwy będziesz miał, abyś długi czas żył na ziemi, którąć JAHWE Bóg twój 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brzydzi się bowiem JAHWE twój tym, który to czyni, i mierzi go wszelka niesprawiedliwość.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 coć uczynił Amalek w drodze, kiedyś wychodził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jakoć zabieżał i ostateczne wojska twego, którzy ustawszy odpoczywali, pobił, kiedyś ty był głodem i pracą strapiony, a nie bał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Gdyć tedy JAHWE Bóg twój da odpocznienie a podbije wszystkie wokół narody w ziemi, którąć obiecał, wygładzisz imię jego z podniebia. Strzeż, abyś nie zapomniał!</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wnidziesz do ziemie, którąć JAHWE Bóg twój da, abyś osiadł, i posiędziesz ją, i mieszkać w niej będziesz,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ze wszego zboża twego pierwociny i włożysz je w kosz, i pójdziesz do miejsca, które JAHWE Bóg twój obierze, aby tam wzywano imienia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przystąpiwszy do kapłana, który naonczas będzie, i rzeczesz do niego: Wyznawani dziś przed JAHWE Bogiem twoim, żem wszedł do ziemie, o którą przysiągł ojcom naszym, żeby ją nam dał.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przyjąwszy kapłan kosz z ręki twojej, postawi przed ołtarzem JAHWE Boga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mówił przed oczyma JAHWE Boga twego: Syryjczyk przeszladował ojca mego, który szedł do Egiptu i gościem był tam w liczbie barzo małej, i rozmnożył się w naród wielki i mocny, i nieprzeliczonego mnóstwa.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trapili nas Egipcjanie i przeszladowali, kładąc brzemiona barzo ciężkie.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wołaliśmy do JAHWE Boga ojców naszych, który nas wysłuchał, i wejźrzał na uniżenie nasze i na pracą, i na uciśnienie,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nas z Egiptu ręką mocną i ramieniem wyciągnionym, w strachu wielkim, w znakach i cudach,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wprowadził na to miejsce, i podał nam ziemię mlekiem i miodem płynącą.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teraz ofiaruję pierwsze urodzaje zboża ziemie, którą mi dał JAHWE. I zostawisz je przed oczyma JAHWE Boga twego, i pokłoniwszy się JAHWE Bogu twemu.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używać będziesz we wszytkich dobrach, które JAHWE Bóg twój da tobie i domowi twemu, ty i Lewit, i przychodzień, który z tobą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wypełnisz dziesięcinę wszech urodzajów twoich, roku dziesięcin trzeciego dasz Lewitowi i przychodniowi, i sierocie, i wdowie, aby jedli między bramami twemi i najedli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rzeczesz przed oczyma JAHWE Boga twego: Wyniosłem, co jest poświęcono, z domu mego i dałem to Lewitowi i przychodniowi, i sierocie, i wdowie, jakoś mi rozkazał: nie przestąpiłem przykazania twego anim zapomniał rozkazania twego.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z nich w żałobie mojej anim ich oddzielił w jakiejkolwiek nieczystości, anim wydał z tych rzeczy nic na rzecz pogrzebną. Byłem posłuszen głosu JAHWE Boga mego i uczyniłem wszytko, jakoś mi przykazał.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Wejźrzyj z świątnice twojej i z wysokiego niebios mieszkania, a błogosław ludowi twemu Izraelskiemu i ziemi, którąś nam dał, jakoś przysiągł ojcom naszym - ziemi mlekiem i miodem płynącej.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 JAHWE Bóg twój przykazał tobie, abyś czynił te przykazania i sądy i strzegł, i pełnił ze wszytkiego serca twego i ze wszytkiej dusze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PANAś dziś obrał, abyć był Bogiem a żebyś chodził drogami jego i strzegł Ceremonij jego i przykazania, i sądów, a był posłuszen rozkazaniu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obrał cię dziś, abyś mu był ludem osobliwym, tak jakoć powiedział, a żebyś strzegł wszytkiego przykazania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cię uczynił wyższym nade wszytkie narody, które stworzył ku chwale i imieniu, i sławie swojej, abyś był ludem świętym JAHWE Boga twego, jako mówił.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Mojżesz i starszy Izraela ludowi, mówiąc: Strzeżcie wszytkiego rozkazania, które wam dziś przykazuję.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przejdziecie przez Jordan do ziemie, którąć JAHWE Bóg twój da, postawisz kamienie wielkie i potynkujesz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mógł na nich napisać wszytkie słowa zakonu tego, przeprawiwszy się przez Jordan, abyś wszedł do ziemie, którąć JAHWE Bóg twój da, ziemię mlekiem i miodem płynącą, jako przysiągł ojcom twoim.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przejdziecie Jordan, postawcie kamienie, które ja wam dziś przykazuję, na górze Hebal, i potynkujesz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zbudujesz tam ołtarz JAHWE Bogu twemu z kamienia, którego się żelazo nie tknęło,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kamienia nie ciosanego i nie wygładzonego, i ofiarujesz na nim całopalenia JAHWE Bogu twemu,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ofiarujesz ofiary zapokojne i będziesz tam jadł i używał przed JAHWE Bogiem twoim.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napiszesz na kamieniach wszytkie słowa zakonu tego znacznie i jaśnie.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Mojżesz i kapłani z rodu lewickiego do wszytkiego Izraela: Pilnuj a słuchaj, Izraelu! Dzisia zostałeś ludem JAHWE Boga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słuchał głosu jego i będziesz czynił rozkazania i sprawiedliwości, które ja przykazuję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Mojżesz ludowi dnia onego,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staną na błogosławienie ludowi na górze Garizim, przeprawiwszy się przez Jordan: Symeon, Lewi, Juda, Issachar, Jozef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przeciwko ci staną na przeklinanie na górze Hebal: Ruben, Gad i Aser, i Zabulon, Dan i Neftali.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Lewitowie, i rzeką do wszech mężów Izraelskich głosem wyniosłym: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człowiek, który działa rycinę i zlicinę, brzydliwość PANSKĄ, robotę rąk rzemieślniczych, i stawi ji w skrytości. A odpowie wszytek lud i rzecze: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nie czci ojca swego i matki. I rzecze wszystek lud: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przenosi granice bliźniego swego. I rzecze wszytek lud: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czyni, że ślepy błądzi w drodze. I rzecze wszytek lud: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wywraca sąd przychodnia, sieroty i wdowy. I rzecze wszytek lud: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śpi z żoną ojca swego i odkrywa przykrycie łóżka jego. I rzecze wszytek lud: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nierząd płodzi z wszelakim bydlęciem. I rzecze wszytek lud: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śpi z siostrą swoją, z córką ojca swego abo matki swej. I rzecze wszytek lud: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śpi z świekrą swoją. I rzecze wszytek lud: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tajemnie zabije bliźniego swego. I rzecze wszytek lud: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bierze dary, aby zabił duszę krwie niewinnej. I rzecze wszytek lud: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 trwa w słowiech zakonu tego ani ich skutkiem pełni. I rzecze wszytek lud: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słuchał głosu JAHWE Boga twego, abyś czynił i zachował wszystkie przykazania jego, które ja dziś przykazuję tobie, uczyni cię JAHWE Bóg twój wyższym nad wszytkie narody, które są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na cię te wszystkie błogosławieństwa, i imą się ciebie - jeśli jednak słuchać będziesz przykazania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Błogosławionyś ty w mieście i błogosławiony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owoc żywota twego i owo ziemie twej i owoc bydła twojego, stada, dobytków twoich i owczarnie owiec twoich.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gumna twoje i błogosławione ostatki twoje.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ty wchodząc i wychodząc.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JAHWE nieprzyjacioły twoje, którzy powstają przeciw tobie, padające przed oczyma twymi: jedną drogą wynidą przeciw tobie, a siedmią dróg uciekać będą przed obliczem twoim.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Spuści JAHWE błogosławieństwo na spiżarnie twoje i na wszystkie dzieła rąk twoich i będzieć błogosławił w ziemi, którą weźmiesz.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 cię JAHWE sobie za lud święty, jakoć przysiągł, jeśli będziesz strzegł przykazania JAHWE Boga twego i chodził drogami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ujźrzą wszystkie narody ziem, że imię PANSKIE wzywane jest nad tobą i bać się będą ciebie.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Dać JAHWE obfitość wszego dobra, owocu żywota twego i owocu bydła twego, i owocu ziemie twej, którą przysiągł JAHWE ojcom twoim, abyć ją dał.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 skarb swój barzo dobry: niebo, aby dało deszcz ziemi twej czasu swego, i będzie błogosławił wszystkim robotom rąk twoich. I będziesz pożyczał wielom narodom, a sam u nikogo pożyczać nie będziesz.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 cię JAHWE głową, a nie ogonem i będziesz zawsze na wierzchu, a nie na spodku - jeśli jednak słuchać będziesz przykazania JAHWE Boga twego, które ja dziś przykazuję tobie, a będziesz strzegł i czynił,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ustąpisz od niego ni na prawo, ni na lewo, ani pójdziesz za bogami cudzymi, ani im służyć będziesz.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będziesz chciał słuchać głosu JAHWE Boga twego, abyś strzegł i czynił wszystko rozkazanie jego i Ceremonie, które ja dziś przykazuję tobie, przyjdą na cię te wszytkie przeklęctwa i chwycą się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 mieście, przeklęty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Przeklęte gumno twoje i przeklęte ostatki twoje.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owoc żywota twego i owoc ziemie twojej, stada wołów twoich i trzody owiec twoich.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wchodząc i przeklęty wychodząc.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Przepuści JAHWE na cię głód i łaknienie, i przeklęctwo na wszytkie sprawy, które będziesz czynił, aż cię zetrze i zatraci prędko, dla wynalazków twoich barzo złych, w którycheś mię opuścił.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przyda JAHWE morowe powietrze, aż cię wyniszczy z ziemie, do której wnidziesz posieść 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JAHWE skarze niedostatkiem, gorączką i zimnicą, upaleniem i gorącem, i skażonym powietrzem, i rdzą, a niech cię dogania, aż wyginiesz.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będzie niebo, które nad tobą jest, miedziane, a ziemia, którą depcesz, żelazna.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da JAHWE za deszcz ziemi twojej proch, a z nieba niech na cię zstąpi popiół, aż będziesz wniwecz obrócon.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poda JAHWE upadającego przed nieprzyjacioły twymi. Jedną drogą wychodź przeciwko im, siedmią uciekaj a bądź rozproszon po wszystkich królestwach ziemie.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będzie trup twój pokarmem wszytkim ptakom powietrznym i zwierzom ziemnym; niech nie będzie, kto by odpędzał.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zarazi JAHWE wrzodem Egipskim, i część ciała, przez którą plugastwa wychodzą, krostami i świerzbem, tak żebyś nie mógł być uleczon.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cię skarze JAHWE odeszciem od rozumu i ślepotą, i szaleństwem.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macaj o południu, jako zwykł macać ślepy w ciemnościach, a nie prostuj dróg twoich. I przez wszytek czas odnoś potwarz a bądź gwałtem potłumion ani miej, kto by cię wybawił.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Pojmi żonę, a drugi niechaj z nią śpi. Dom zbuduj, a w nim nie mieszkaj. Nasadź winnicę, a nie zbieraj z niej wina.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twego niech zabiją przed tobą, a nie jedz z niego. Osła twego niech porwą przed oczyma twymi, a niech ci go nie wrócą. Owce twoje niech będą dane nieprzyjaciołom twoim, a niech nie będzie, ktobyć dopomógł.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twoi i córki twe niech będą dane inszemu narodowi, na co będą patrząc oczy twoje i ustawać patrząc na nie przez cały dzień, a niech nie będzie siły w ręce twojej.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Owoce ziemie twej i wszystkie prace twoje niechaj poje lud, którego nie znasz, a bądź zawsze potwarz cierpiący i uciśnion po wszytkie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zdumiały od strachu tych rzeczy, które będą widziały oczy twoje.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zarazi JAHWE złym wrzodem na koleniech i na łystach i niech cię nie mogą uleczyć, od stopy nogi aż do wierzchu twego.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Zawiedzie cię JAHWE i króla twego, którego ustawisz nad sobą, do narodu, którego nie znasz ty i ojcowie twoi, i będziesz tam służył bogom cudzym - drewnu i kamieniu.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stracony, przypowieścią i baśnią wszystkim narodom, do których cię JAHWE wprowadzi.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Siew wielki wrzucisz w ziemię, a mało zbierzesz: bo wszytko pożrze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Winnicę nasadzisz i okopasz, a wina pić nie będziesz i nic z niej nie zbierzesz: bo ją robacy spustoszą.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Oliwy mieć będziesz we wszech granicach twoich, a oliwą się mazać nie będziesz: bo opadają i zginą.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 córek narodzisz, a nie zażyjesz ich: bo je zawiodą w niewolą.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drzewa twoje i owoce ziemie twojej rdza zniszczy.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Przychodzień, który mieszka z tobą, wstąpi na cię i będzie wyższy, a ty zstąpisz i będziesz niższy.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tobie pożyczać będzie, a ty mu nie będziesz pożyczał. On będzie głową, a ty ogonem.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na cię wszystkie te przeklęctwa, i goniąc pojmają cię, aż zginiesz: żeś nie słuchał głosu JAHWE Boga twego aniś chował przykazania jego i Ceremonij, któreć rozkazał.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 tobie znaki i cuda, i na plemieniu twoim aż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żeś nie służył JAHWE Bogu twemu w weselu i w radości serca, dla wszystkich rzeczy dostatku.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służył nieprzyjacielowi twemu, którego JAHWE na cię przepuści, w głodzie i w pragnieniu, i w nagości, i we wszelakim niedostatku, i włoży jarzmo żelazne na szyję twoję, aż cię zetrze.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Przywiedzie na cię JAHWE naród z daleka i z ostatnich granic ziemie, na podobieństwo orła z pędem lecącego, którego języka nie będziesz mógł rozumieć.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barzo wszeteczny, który nie uczci starego ani się ulituje nad małym.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pożrze owoc bydła twego i pożytki ziemie twej, aż zginiesz, i nie zostawić pszenice, wina i oliwy, stad krów i trzód owiec, aż cię wygubi,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zetrze we wszystkich miastach twoich, i obalą się mury twoje mocne i wysokie, którymeś dufał we wszytkiej ziemi twojej. Będziesz oblężon w mieściech twoich we wszystkiej ziemi twej, którąć da JAHWE Bóg twój,</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jadł owoc żywota twego i mięso synów twoich, i córek twoich, któreć JAHWE Bóg twój da, w uciśnieniu i spustoszeniu, którym cię ściśnie twój nieprzyjaciel.</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rozkoszny i zbyteczny barzo będzie zajźrzał bratu swemu i żenie, która leży na łonie jego,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im nie dał mięsa synów swoich, które będzie jadł, przeto że nic inszego nie ma w oblężeniu i niedostatku, którym cię spustoszą nieprzyjaciele twoi we wszytkich mieściech twoich.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pieszczona i rozkosznica, która po ziemi chodzić nie mogła, ani stopy nóg postawić od rozkoszy i pieszczoty wielkiej, będzie zajźrzała mężowi swemu, który leży na łonie jej, dla mięsa syna i córki,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czepka, który wychodzi z pośrzód łona jej, i dla dziatek, które się tejże godziny urodziły: bo je będą jeść potajemnie, dla niedostatku wszech rzeczy w oblężeniu i spustoszeniu, którym cię ściśnie twój nieprzyjaciel w mieściech twoich.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będziesz strzegł i czynił wszystki słowa zakonu tego, które w tych Księgach są napisane, a nie będziesz się bał imienia jego chwalebnego i strasznego, to jest JAHWE Boga twego,</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 JAHWE plagi twoje i plagi nasienia twego, plagi wielkie i trwałe, choroby złe i ustawiczne,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 na cię wszystkie utrapienia Egipskie, którycheś się lękał, i chwycą się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wszytkie niemocy i plagi, które nie są napisane w Księgach zakonu tego, przywiedzie JAHWE na cię, aż cię zetrze,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zostaniecie w małej liczbie, którzyście przedtym byli jako gwiazdy niebieskie prze mnóstwo: przeto żeś nie słuchał głosu JAHWE Boga twego.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się przedtym radował JAHWE nad wami czyniąc wam dobrze i rozmnażając was, tak się będzie radował tracąc was i wywracając, żebyście zniesieni byli z ziemie, do której wnidziesz posieść ją.</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 cię JAHWE między wszystkie narody od końca ziemie aż do granic jej, i tam będziesz służył bogom cudzym, których i ty nie znasz, i ojcowie twoi - drewnom i kamieniom.</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narody też onemi nie uspokoisz się ani będzie miała odpoczynku stopa nogi twojej. Dać tam bowiem JAHWE serce lękliwe i oczy ustające, i duszę żałością utrapioną,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żywot twój jakoby wiszący przed tobą. Będziesz się bał w nocy i we dnie, a nie będziesz wierzył żywotowi twemu.</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ranu będziesz mówił: Kto mi da wieczór? a w wieczór: Kto mi da zaranie? dla strwożenia serca twego, którym się strachać będziesz i dla tego, co widzieć będziesz oczyma twymi.</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Odwiedzie cię JAHWE w okręciech do Egiptu tą drogą, o której ci mówił, żebyś jej więcej nie widział. Tam będziesz zaprzedan nieprzyjaciołom twoim za niewolniki i za niewolnice, a nie będzie, kto by kupował.</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słowa przymierza, które JAHWE przykazał Mojżeszowi postanowić z synmi Izraelowymi w ziemi Moab: oprócz onego przymierza, które z nimi stanowił na Horeb.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zwołał Mojżesz wszytkiego Izraela, i rzekł do niego: Wyście widzieli wszytko, co czynił JAHWE przed wami w ziemi Egipskiej faraonowi i wszytkim sługom jego, i wszytkiej ziemi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pokusy wielkie, które widziały oczy twoje, znaki i cuda wielkie.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dał wam JAHWE serca rozumnego i oczu widzących, i uszu, które mogą słyszeć - aż do dnia dzisiejszego.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Wiódł was przez czterdzieści lat po puszczy, a nie wytarły się szaty wasze ani buty nóg waszych nie popsowały się od starości.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Chlebaście nie jedli, wina i sycery nie piliście, abyście wiedzieli, żem ja jest JAHWE Bóg wasz.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przyszliście na to miejsce, i wyjechał Sehon, król Hesebon, i Og, król Basan, zajeżdżając nam ku bitwie. I poraziliśmy 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wzięliśmy ziemię ich, i daliśmy ją w osiadłość Rubenowi i Gadowi, i połowicy pokolenia Manasse.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strzeżcie słów przymierza tego i pełnicie je, abyście rozumieli wszystko, co czynicie.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dzisia stoicie wszyscy przed JAHWE Bogiem waszym, książęta wasze i pokolenia, i starszy, i nauczyciele, i wszytek lud Izraelski,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i żony wasze, i przychodzień, który z tobą mieszka w obozie, prócz tych, którzy drwa rąbią, i tych, którzy wodę noszą,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przeszedł w przymierzu JAHWE Boga twego i w przysiędze, którą dziś JAHWE Bóg twój stanowi z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cię wystawił sobie za lud, a sam był Bogiem twoim, jakoć powiedział i jako przysiągł ojcom twoim, Abrahamowi, Izaakowi i Jakobowi.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wam samym ja to przymierze czynię i te przysięgi utwierdzam: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wszytkim, którzy tu są i których nie masz.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wiecie, jakośmy mieszkali w ziemi Egipskiej i jakośmy przeszli przez pośrzodek narodów, przez które idąc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obrzydłości i smrody, to jest bałwany ich: drewno i kamień, srebro i złoto, które chwalili.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snadź nie był między wami mąż abo niewiasta, dom abo pokolenie, którego serce odwróciło się dziś od JAHWE Boga naszego, żeby szedł i służył bogom onych narodów i byłby między wami korzeń rodzący żółć i gorzkość.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usłyszał słowa tej przysięgi [i] błogosławiłby sobie w sercu swoim mówiąc: Pokój mi będzie i będę chodził w nieprawości serca mego, a niech strawi pijana pragnącą,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niech mu nie odpuści: ale natenczas najwięcej niech się zapali gniew jego i zapalczywość przeciw onemu człowiekowi i niech usiędą na nim wszytkie przeklęctwa, które w tych Księgach są napisane, i niech wymaże JAHWE imię jego spod niebios,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wyniszczy go na zatracenie ze wszech pokoleń Izraelowych według przeklęctw, które się w Księgach zakonu i tego przymierza zamykają.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naród potomny i synowie, którzy się potym urodzą, i obcy, którzy z daleka przyjadą, widząc skarania tej ziemie i niemocy, któremi ją JAHWE utrapił,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siarką i solną gorącością spaliwszy, tak żeby jej potym nie siano ani nic zielonego nie rodziła: na kształt wywrócenia Sodomy i Gomory, Adamy i Seboim, które wywrócił JAHWE w gniewie i w zapalczywości swojej.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rzeką wszyscy narodowie: Czemu tak JAHWE uczynił tej ziemi? Cóż to za gniew zapalczywości jego gwałtowny?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Iż opuścili przymierze PANSKIE, które uczynił z ojcy ich, kiedy je wywiódł z ziemie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służyli cudzym bogom, i kłaniali się tym, których nie znali i którym nie byli dani,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się zapalił gniew PANSKI na tę ziemię, że przywiódł na nię wszytkie przeklęctwa, które w tych Księgach są napisane,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wyrzucił je z ziemie swej w gniewie i w zapalczywości, i rozgniewaniu wielkim, i porzucił je w cudzą ziemię, jako się dziś pokazuje.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Tajemnice JAHWE Bogu naszemu, które są jawne nam i synom naszym aż na wieki, abyśmy czynili wszytkie słowa zakonu tego.</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na cię przyda te wszytkie mowy, błogosławieństwo albo przeklęctwo, którem przełożył przed oczy twoje, a ruszony żalem serca twego między wszytkiemi narody, do których cię rozproszy JAHWE Bóg twój,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nawrócisz się do niego, i usłuchasz rozkazania jego, jako ja dziś przykazuję tobie, z synami twemi, ze wszytkiego serca twego i ze wszytkiej dusze twojej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przywróci JAHWE Bóg twój pojmanie twoje i smiłuje się nad tobą, i zbierze cię znowu ze wszytkich narodów, między które cię był pierwej rozproszył.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 był i na kraje nieba rozproszony, stamtąd cię wyciągnie JAHWE Bóg twój,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i wprowadzi do ziemie, którą posiedli ojcowie twoi, i otrzymasz ją, a błogosławiąc ci rozmnoży cię w więtszą liczbę, niż byli ojcowie twoi.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Obrzeże JAHWE Bóg twój serce twe i serce nasienia twego, żebyś miłował JAHWE Boga twego ze wszytkiego serca twego i ze wszytkiej dusze twojej, abyś mógł żyć.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wszytkie przeklęctwa obróci na nieprzyjacioły twoje i na te, którzy cię nienawidzą i przeszladują.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się nawrócisz i usłuchasz głosu JAHWE Boga twego i będziesz czynił wszytkie przykazania jego, które ja dziś rozkazuję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JAHWE Bóg twój, że będziesz obfitował we wszytkich sprawach rąk twoich, w płodzie żywota twego i w owocu bydła twego, i w urodzaju ziemie twojej, i w żyzności wszech rzeczy. Abowiem nawróci się JAHWE, aby się weselił nad tobą we wszytkich dobrach, jako się weselił nad ojcy twemi: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będziesz słuchał głosu JAHWE Boga twego i strzegł przykazania jego i Ceremonij, które w tym zakonie są napisane, i nawrócisz się do JAHWE Boga twego ze wszytkiego serca twego i ze wszytkiej dusze twojej.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Rozkazanie to, które ja dziś przykazuję tobie, nie jest ci nad tobą, ani daleko odległe,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położone na niebie, żebyś mógł mówić: Któż z nas może wstąpić do nieba, aby je zniósł do nas i żebyśmy słyszeli i skutkiem pełnili?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za morzem leżące, abyś przyczyny wynajdował i rzekł: Kto z nas będzie mógł przepłynąć morze a przynieść je aż do nas, abyśmy słyszeli i czynili, co jest przykazano?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barzo blisko ciebie jest mowa: w uściech twoich i w sercu twoim, abyś ją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 żeciem dziś położył przed oczy twoje żywot i dobre, a z drugiej strony, śmierć i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miłował JAHWE Boga twego a chodził w drogach jego i strzegł rozkazania jego i Ceremonij, i sądów, i abyś żył a żeby cię rozmnożył i błogosławił ci w ziemi, do której wchodzisz posieść 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się odwróci serce twoje i nie będziesz chciał słuchać, a błędem zwiedziony pokłonisz się cudzym bogom i będziesz im służył,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przepowiadam ci dzisia, że zginiesz, a mały czas będziesz mieszkał w ziemi, do której wnidziesz, przeprawiwszy się przez Jordan posieść 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Wzywam świadków dziś Nieba i Ziemie, żem położył przed was żywot i śmierć, błogosławieństwo i przeklęctwo. Obierajże tedy żywot, abyś i ty żył, i nasienie twoje,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miłował JAHWE Boga twego, i był posłuszny głosu jego, i stał przy nim (bo on jest żywotem twoim i przedłużeniem dni twoich), abyś mieszkał w ziemi, o którą przysiągł JAHWE ojcom twoim, Abrahamowi, Izaakowi i Jakobowi, żeby ją dał im.</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tedy Mojżesz i mówił wszystkie te słowa do wszytkiego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Sto i dwadzieścia lat mi dziś: nie mogę dalej wychodzić i wchodzić, a zwłaszcza że mi JAHWE powiedział: Nie przejdziesz tego Jordanu.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tedy twój przejdzie przed tobą: on wygładzi wszytkie te narody przed oczyma twymi i posiędziesz je, a ten Jozue przejdzie przed tobą, jako JAHWE mówił.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im JAHWE, jako uczynił Sehon i Og, królom Amorejczyków, i ziemi ich, i wygładzi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i te wam podda, także im uczynicie, jakom wam rozkazał.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Mężnie czyńcie a umacniajcie się! Nie bójcie się ani się lękajcie na ujźrzenie ich, abowiem JAHWE Bóg twój sam jest wodzem twoim a nie opuści ani cię odstąpi!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Mojżesz Jozuego, i rzekł mu przed wszytkim Izraelem: Umacniaj się i bądź mężnym! Ty bowiem wprowadzisz ten lud do ziemie, którą JAHWE przysiągł dać ojcom ich, i ty ją losem podzielisz.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który jest wodzem waszym, ten będzie z tobą, nie opuści cię ani odstąpi: nie bój się ani się lękaj!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tedy Mojżesz ten zakon i dał ji kapłanom, synom Lewi, którzy nosili skrzynię przymierza PANSKIEGO, i wszystkim starszym Izraelskim.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im, mówiąc: Po siedmi lat, roku odpuszczenia, w święto Kuczek,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znidą wszyscy z Izraela, aby się pokazali przed oczyma Pana Boga twego na miejscu, które obierze JAHWE, czytać będziesz słowa zakonu tego przed wszystkim Izraelem, co oni słyszeć będą,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jedno wszytek lud zebrawszy, tak męże jako i niewiasty, dziatki i przychodnie, którzy są między bramami twemi, aby słuchając uczyli się i bali JAHWE Boga waszego, i strzegli, i pełnili wszytkie słowa zakonu 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ich, którzy teraz nie wiedzą, aby mogli słuchać i bali się JAHWE Boga swego, po wszytkie dni, których mieszkają na ziemi, do której wy, przeprawiwszy się przez Jordan, idziecie otrzymać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Oto blisko są dni śmierci twojej: zawołaj Jozuego a stójcie w przybytku świadectwa, że mu przykażę. Poszli tedy Mojżesz i Jozue i stanęli w przybytku świadectwa.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tam JAHWE w słupie obłokowym, który stanął w weszciu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Oto ty zaśniesz z ojcy twemi, a ten lud powstawszy będzie cudzołożył za bogi cudzymi w ziemi, do której idzie, aby w niej mieszkał. Tam mię odstąpi i zgwałci przymierze, którem z nim postanowił.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 się zapalczywość moja przeciw jemu dnia onego, i opuszczę go, i skryję oblicze moje przed nim i będzie na pożarcie. Najdzie go wszytko złe i uciski, tak iż rzecze w on dzień: Prawdziwie, iż nie jest Bóg ze mną, nalazły mię te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skryję i zataję oblicze moje w on dzień, dla wszystkiego złego, które czynił, iż się udał za bogi cudzymi.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napiszcie sobie tę pieśń a nauczcie syny Izraelowe: aby na pamięć umieli i usty śpiewali, i niech mi będzie ta pieśń na świadectwo między synmi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Wprowadzę go bowiem do ziemie, o którąm przysiągł ojcom jego, mlekiem i miodem płynącej. A gdy się najedzą i nasycą, i utyją, odwrócą się do cudzych bogów i będą im służyć, i uwłóczyć mi będą, i zrzucą przymierze moje.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najdzie wiele złego i uciski, odpowie mu ta pieśń na świadectwo, której nie wymaże żadne zapamiętanie z ust nasienia twego. Bo ja wiem myśli jego, co będzie czynił dziś, pierwej niż go wwiodę do ziemie, którąm mu obiecał.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tedy Mojżesz pieśń i nauczył syny Izraelowe.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JAHWE Jozuemu, synowi Nun, i rzekł: Umacniaj się i bądź duży! Ty bowiem wwiedziesz syny Izraelowe do ziemie, którąm obiecał, i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napisał Mojżesz słowa zakonu tego w księgach i dokonał,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przykazał Lewitom, którzy nosili skrzynię przymierza PANSKIEGO,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Weźmicie te księgi a połóżcie je przy boku skrzynie przymierza JAHWE Boga waszego, żeby tam były przeciw tobie na świadectwo.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ja bowiem upór twój i kark twój barzo twardy. Jeszcze gdym był żyw i chodził z wami, zawżdyście spornie czynili przeciw JAHWE: jakoż daleko więcej, gdy umrę?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Zgromadźcież do mnie wszystkie starsze wedle pokoleni waszych i nauczyciele, i będę mówił słowa te w uszy ich, i będę wzywał na nie nieba i ziemie.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bowiem, że po śmierci mojej źle czynić będziecie i ustąpicie prędko z drogi, którąm wam przykazał, i zabieżą wam złe ostatniego czasu, kiedy czynić będziecie złość przed oblicznością PANSKĄ, abyście go rozdrażnili robotami rąk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gdy słyszało wszystko zgromadzenie Izraelskie, słowa pieśni tej i aż do końca wyprawił.</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co mówię, niech słucha ziemia słów ust moich,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się zroście jako deszcz nauka moja, niechaj płynie jako rosa wymowa moja, jako deszcz na ziele a jako krople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będę wzywał imienia PANSKIEGO: dajcie wielmożność Bogu naszemu!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sprawy są doskonałe, a wszytkie drogi jego - sądy; Bóg wierny, a bez wszelkiej nieprawości, sprawiedliwy i prawy.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 mu, a nie synowie jego, w smrodach, naród zły i przewrotny.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to oddawasz JAHWE, ludu głupi a szalony: azaż nie on jest Ojcem twoim, który cię posiadł, i uczynił, i stworzył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 na dawne dni, rozmyślaj każdy rodzaj, spytaj ojca twego, i oznajmi tobie, starszych twoich, i powiedząć: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dzielił Nawyższy narody, gdy oddzielał syny Adamowe, założył granice narodów według liczby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PANSKA lud jego, Jakob sznur dziedzictwa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Nalazł go w ziemi pustej, na miejscu strachu i głębokiej pustyniej; obwiódł go i uczył, i strzegł jako źrzenice oka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Orzeł wywabiający ku lataniu orlęta swe i nad nimi latający, rozszyrzył skrzydła swoje i wziął go, i nosił na ramionach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sam wodzem jego był, a nie był z nim Bóg obcy.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go na wysokiej ziemi, aby jadł owoce polne, żeby ssał miód z opoki a oliwę z natwardszej skały.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Masło z krów, a mleko z owiec, z tłustością jagniąt i baranów synów Basan, i kozły z nalepszą pszenicą, i krew jagody pił jako naszczerszą.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Roztył miły i odwierzgnął, roztywszy, stłuściawszy, napęczniawszy. Opuścił Boga Stworzyciela swego i odstąpił od Boga, Zbawiciela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Rozdraźnili go w bogach cudzych i w obrzydłościach ku gniewu wzruszyli.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czartom, a nie Bogu, bogom, których nie znali; nowotni i świeży przyszli, których nie chwalili ojcowie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który cię urodził, opuściłeś i zapomniałeś JAHWE, Stworzyciela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Ujźrzał JAHWE i do gniewu wzruszony jest, iż go rozdraźnili synowie jego i córki.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Skryję oblicze moje od nich a będę się przypatrował końcowi ich: naród bowiem przewrotny jest i niewierni synowie.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mię rozdraźnili w tym, który nie był Bogiem, i rozgniewali w próżnościach swoich: a ja draźnić je będę w tym, który nie jest ludem, i w głupim narodzie gniewać ich będę.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zapalił się w zapalczywości mojej i będzie gorzał aż do spodku piekła, i pożrze ziemię z jej urodzajem, i grunty gór wypali.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na nie złe i strzały moje wystrzelam w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Wyzdychają głodem i pożrzą je ptacy klwaniem barzo przykrym, zęby bestyj zapuszczę w nie, z jadem wlekących się po ziemi i płazających.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nadworza pustoszyć je będzie miecz, a wewnątrz strach, młodzieńca wespół i pannę, ssącego z człowiekiem starym.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Kędyż są? uczynię, że ustanie z ludzi pamiątka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dla gniewu nieprzyjaciół odłożyłem, by snadź nie pysznili się nieprzyjaciele ich i nie rzekli: Ręka nasza wysoka, a nie JAHWE, sprawiła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bez rady jest i bez roztropności.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Boże, aby mądrzy byli i rozumieli, i ostateczne rzeczy opatrowali.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jeden ugania tysiąc, a dwa w tył obracają dziesięć tysięcy? Izali nie przeto, iż Bóg ich zaprzedał je, a JAHWE zawarł 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bowiem Bóg nasz jako bogowie ich i nieprzyjaciele naszy są sędziowie.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winnice sodomskiej, winnica ich, i z przedmieścia Gomory, winna jagoda ich, jagoda żółci, a grona barzo gorzkie.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Żółć smoków wino ich a jad żmijowy nie uleczony.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te rzeczy nie są skryte u mnie i zapieczętowane w skarbiech moich?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Mojać jest pomsta a ja oddam na czas, aby się powinęła noga ich: blisko jest dzień zginienia, i czasy się ku przybyciu kwapią.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sądził JAHWE lud swój a nad sługami swymi smiłuje się; ujźrzy, iż zemdlała ręka i zamknieni też ustali, a którzy zostali, zniszczeli.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Gdzież są bogowie ich, w których nadzieję mieli?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ofiar jadali tłustość a pili wino mokrych ofiar? Niechaj wstaną a ratują was, a niech was w potrzebie obronią!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Obaczcież, żem ja jest sam, a nie masz inszego Boga oprócz mnie: ja zabiję i ja ożywię, zranię i ja zleczę a nie masz, kto by z ręki mojej mógł wyrwać.</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Podniosę ku niebu rękę moję i rzekę: Żywię ja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zaostrzę jako błyskawicę miecz mój i pochwyci sąd ręka moja, oddam pomstę nieprzyjaciołom moim, i tym, którzy mię nienawidzieli, odwetuję.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Upoję strzały moje krwią ich, a miecz mój pożrze mięso ze krwie pobitych, i z pojmania odkrytej nieprzyjacielskiej głowy.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Chwalcie, narodowie, lud jego, bo się krwie sług swoich mścić będzie: i pomstę odda nad nieprzyjacioły ich, a będzie miłościw ziemi ludu swego.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Mojżesz i mówił wszystkie słowa tej pieśni do uszu ludu, on i Jozue, syn Nun.</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dokonał tych wszystkich powieści, mówiąc do wszytkiego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Przyłóżcie serca wasze do wszytkich słów, które ja dziś wam oświadczam, abyście rozkazali synom waszym chować je i czynić, i wypełnić wszystko, co napisano jest tego zakonu;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tegoż dnia, rzekąc: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tę górę Abarim (to jest przeszcia), na górę Nebo, która jest w ziemi Moabskiej przeciw Jerychu, a oglądaj ziemię Chananejską, którą ja dam synom Izraelowym odzierżeć ją, a umrzy na górze.</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którą wstąpiwszy będziesz przyłączon do ludów twoich, jako umarł Aaron, brat twój, na górze Hor, i przyłożon jest do ludów swoich,</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boście wystąpili przeciwko mnie w pośrzodku synów Izraelowych u wody w Kades, pustyni Sin, a nie poświęciliście mię między synmi Izraelowymi.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przeciwia oglądasz ziemię, a nie wnidziesz do niej, którą ja dam synom Izraelowym.</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błogosławieństwo, którym błogosławił Mojżesz, człowiek Boży, synom Izraelowym przed śmiercią swą.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z Synaj przyszedł i z Seir wszczedł nam, ukazał się z góry Faran, a z nim świętych tysiące, w prawicy jego ognisty zakon.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 narody, wszyscy święci są w ręku jego, a którzy przybliżają się do nóg jego, wezmą z nauki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nam przykazał Mojżesz za dziedzictwo mnóstwa Jakobowego.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u naprawszego królem zgromadziwszy książęta ludu z pokoleńmi Izraelowemi.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żywie Ruben, a niech nie umiera, a niechaj będzie mały w liczbie.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błogosławieństwo Judowe: Usłysz, JAHWE, głos Judów, a do ludu jego wprowadź go. Ręce jego będą się zań biły i pomocnikiem jego przeciwko nieprzyjaciołom jego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Lewiemu też rzekł: Doskonałość twoja i nauka twoja mężowi świętemu twemu, któregoś doświadczył w pokuszeniu i osądziłeś u wód sprzeciwieństwa.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ojcu swemu i matce swej: Nie znam was, a braciej swej: Nie wiem o was, i nie znali synów swoich. Ci strzegli mów twoich i przymierze twe zachowali: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sądy twoje, o Jakobie, i zakon twój, o Izraelu; będą kłaść kadzenie w zapalczywości twojej i całopalenie na ołtarzu twoim.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 JAHWE, mocy jego, a sprawy rąk jego przyjmi: potłucz grzbiety nieprzyjaciół jego, a którzy go nienawidzą, niechaj nie powstaną.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Beniaminowi też rzekł: Namilszy PANSKI będzie mieszkał u niego bezpiecznie, jako w łożnicy cały dzień mieszkać będzie, a między ramiony jego będzie odpoczywał.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Jozefowi też rzekł: Z błogosławienia PANSKIEGO ziemia jego, z owoców niebieskich i rosy, i głębokości podległej.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jabłek, owoców słońca i księżyca,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wierzchu starych gór, z owoców pagórków wiecznych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urodzajów ziemie, i z obfitości jej. Błogosławieństwo Onego, który się we krzu ukazał, niechaj przydzie na głowę Jozefowę i na wierzch głowy Nazareusza między bracią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pierworodnego byka piękność jego, rogi Rynocerota rogi jego, temi rozmiecie narody aż na kraje ziemie: teć są mnóstwa Efraim i te tysiące Manasse.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Zabulonowi rzekł: Wesel się, Zabulon, w wyszciu twoim, a Issachar, w namieciech twoich.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 przyzową na górę, tam ofiarować będą ofiary sprawiedliwości, którzy powódź morską będą ssać jako mleko i skarby zakryte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Gadowi rzekł: Błogosławiony w szerokości Gad: jako lew odpoczynął i wziął ramię i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oglądał państwo swoje, że w części jego nauczyciel jest odłożony, który był z książęty ludu i czynił sprawiedliwości PANSKIE, i sąd jego z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Danowi też rzekł: Dan, szczenię lwie, popłynie hojnie z Basan.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Neftalemu rzekł: Neftali będzie używał obfitości i pełen będzie błogosławieństwa PANSKIEGO, morze i południe posiędzie.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Aserowi też rzekł: Błogosławiony w syniech Aser, niech będzie przyjemny bracie swej a niech omacza w oliwie nogę swoję.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Żelazo i miedź obuwie jego. Jako dni młodości twojej, tak i starość twoja.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innego Boga jako Bóg Naprawszego: Wsiadacz Niebieski pomocnikiem twoim, wielmożnością jego obłoki przebiegają.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jego wzgórę, a ze spodku ramiona wieczne; wyrzuci przed obliczem twoim nieprzyjaciela i rzecze: Skrusz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mieszkał Izrael bezpiecznie i sam, oko Jakobowe w ziemi zboża i wina, a niebiosa zachmurzą się rosą.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Błogosławionyś ty, Izraelu! Kto podobny tobie, ludu, który zbawion bywasz w JAHWE: tarcz pomocy twojej i miecz chwały twojej! Zaprzą się ciebie nieprzyjaciele twoi, a ty po szyjach ich deptać będziesz.</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tedy Mojżesz z pól Moab na górę Nebo, na wierzch Fasga przeciwko Jerychu, i ukazał mu JAHWE wszytkę ziemię Galaad aż do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wszytkiego Neftali, i ziemię Efraim i Manasse, i wszytkę ziemię Judy aż do morza ostatniego,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stronę południową, i szerokość pola Jerycha, miasta palm, aż do Segor.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niego: Tać jest ziemia, o którąm przysiągł Abrahamowi, Izaakowi i Jakobowi, mówiąc: Nasieniu twemu dam ją. Widziałeś ją oczyma swemi, ale nie przejdziesz do niej.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tam Mojżesz, sługa PANSKI, w ziemi Moabskiej na rozkazanie PANSKIE.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pogrzebł go w dolinie ziemie Moabskiej przeciwko Fogor, a nie dowiedział się człowiek o grobie jego aż do teraźniejszego dnia.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Mojżeszowi sto i dwadzieścia lat było, gdy umarł, a nie zaćmiło się oko jego ani się poruszyły zęby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płakali go synowie Izraelowi na polach Moab trzydzieści dni; i spełniły się dni płaczu płaczących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 napełnion jest Ducha mądrości, bo Mojżesz nań włożył ręce swoje. I byli mu posłuszni synowie Izraelowi, i uczynili, jako JAHWE rozkazał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powstał na potym prorok w Izraelu jako Mojżesz, którego by znał JAHWE twarzą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wszytkich znakach i cudach, które posłał przezeń, żeby czynił w ziemi Egipskiej faraonowi i wszytkim sługom jego, i wszytkiej ziemi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wszelaką rękę mocną, i dziwy wielkie, które czynił Mojżesz przed wszytkim Izraelem.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2024-04-25T20:24:38Z</dcterms:modified>
</cp:coreProperties>
</file>