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Księga Powtórzonego Prawa</w:t>
      </w:r>
    </w:p>
    <w:p>
      <w:pPr>
        <w:pStyle w:val="Nagwek2"/>
        <w:keepNext/>
        <w:jc w:val="center"/>
      </w:pPr>
      <w:r>
        <w:t>Rozdział 1</w:t>
      </w:r>
    </w:p>
    <w:p>
      <w:pPr>
        <w:keepNext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 są słowa, które mówił Mojżesz do wszego Izraela za Jordanem na pustyni polnej, przeciw morzu czerwonemu, między Faran i Tofel, i Laban, i Haserot, gdzie jest barzo wiele złota,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jedenaście dni od Horeb przez drogę góry Seir aż do Kadesbarne.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Czterdziestego roku, jedenastego miesiąca, pierwszego dnia miesiąca mówił Mojżesz do synów Izraelowych wszytko, co mu był przykazał JAHWE, aby im powiedział,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potym jako zabił Sehon, króla Amorejskiego, który mieszkał w Hesebon, i Og, króla Basan, który mieszkał w Astarot i w Edrai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 Jordanem w ziemi Moab. I począł Mojżesz wykładać zakon, i mówić: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 nasz mówił do nas na Horeb, rzekąc: Dosyć wam, żeście na tej górze mieszkali.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Wróćcie się a ciągnicie ku górze Amorejczyków i do inych, które jej są nabliższe, polne i górzyste, i niższe miejsca, ku południu i nad brzegiem morza ziemie Chananejczyków i Libanu, aż do wielkiej rzeki Eufratesa.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Oto, prawi, dałem wam, wnidźcie a posiądźcie ją, o którą przysiągł JAHWE ojcom waszym, Abrahamowi, Izaakowi i Jakobowi, żeby ją dał im i nasieniu ich po nich.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rzekłem wam naonczas: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was sam znieść, bo JAHWE Bóg wasz rozmnożył was, a jest was dziś jako gwiazd niebieskich barzo wiele.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(PAN Bóg ojców waszych niechaj przyczyni do tej liczby wiele tysięcy a niech wam błogosławi, jako rzekł).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mogę ja sam waszych spraw znosić i brzemion, i swarów.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Podajcie z was męże mądre i umiejętne, i których obcowanie byłoby doświadczone w pokoleniach waszych, że je postawię przełożonymi nad wami.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Tedyście mi odpowiedzieli: Dobra rzecz jest, którą chcesz uczynić.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wziąłem z pokoleń waszych męże mądre i ślachetne, i uczyniłem je książęty, tysiącznikami i setnikami, i pięćdziesiątniki, i dziesiątniki, którzy by was uczyli każdej rzeczy.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przykazałem im mówiąc: Słuchajcie ich, a co sprawiedliwa jest, sądźcie, choćby obywatel był on, chocia gość.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Różność żadna osób nie będzie: tak małego wysłuchacie jako i wielkiego, i nie będziecie mieć wzglądu na osobę żadnego, ponieważ sąd Boży jest. Jeśliby się wam zdało co trudnego, odnieście do mnie, a ja wysłucham.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przykazałem wszytkie rzeczy, które byście czynić mieli.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ruszywszy się od Horeb, przeszliśmy przez puszczą straszliwą i wielką, którąście widzieli, drogą góry Amorejskiej, jako nam był przykazał JAHWE Bóg nasz. A gdyśmy przyszli do Kadesbarne,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rzekłem wam: Przyszliście do góry Amorejczyka, którego JAHWE Bóg nasz da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Oglądaj ziemię, którą JAHWE Bóg twój dał tobie: wstępuj a posiadaj ją! jako mówił JAHWE Bóg nasz ojcom twoim. Nie bój się i namniej się nie lękaj!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przystąpiliście do mnie wszyscy, i rzekliście: Poślimy męże, którzy by oglądali ziemię i oznajmili, którą byśmy się drogą puścić mieli i do których miast się udać.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mi się mowa podobała, posłałem z was dwanaście mężów, po jednemu z pokoleń swych.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Którzy poszedszy i wstąpiwszy na miejsca górzyste, przyszli aż do Doliny Grona, a wypatrzywszy ziemię,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nabrawszy owoców jej, aby okazali żyzność, przynieśli do nas i rzekli: Dobra jest ziemia, którą JAHWE Bóg nasz da nam.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nie chcieliście wstąpić, ale niewierni na mowę JAHWE Boga naszego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szemraliście w namieciech waszych i rzekliście: Nienawidzi nas JAHWE i przeto wywiódł nas z ziemie Egipskiej, aby nas wydał w ręce Amorejczyka i wytracił.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Dokąd pójdziemy? Posłowie przestraszyli serca nasze, mówiąc: Nader wielkie mnóstwo jest i nad nas wzrostem wyższe, miasta wielkie i aż do nieba obronne; widzieliśmy tam syny Enacim.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ja rzekłem wam: Nie lękajcie się ani się ich bójcie!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JAHWE Bóg, który jest wodzem waszym, sam będzie walczył za was, jako uczynił w Egipcie, na co wszyscy patrzyli.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na puszczy (sameś widział) nosił cię JAHWE Bóg twój, jako zwykł nosić człowiek maluczkiego syna swego, po wszystkiej drodze, którąście chodzili, a żeście przyśli na to miejsce.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ani tak uwierzyliście JAHWE Bogu waszemu,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który szedł przed wami w drodze i wymierzał miejsce, gdzie byście namioty rozbijać mieli, w nocy ukazując wam drogę przez ogień, a we dnie przez słup obłokowy.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usłyszał JAHWE głos mów waszych, rozgniewany przysiągł i rzekł: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Nie ogląda żaden z ludzi tego narodu niecnotliwego ziemie dobrej, którąmem pod przysięgą obiecał ojcom waszym;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oprócz Kaleb, syna Jefone, ten bowiem ją ogląda i jemu dam ziemię, którą deptał, i synom jego, ponieważ naśladował JAHWE.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nie ma iść w podziwienie rozgniewanie na lud, gdyż i na mię rozgniewany JAHWE dla was rzekł: Ani ty nie wnidziesz tam,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ale Jozue, syn Nun, sługa twój, ten wnidzie za cię; tego upominaj i posilaj, a on losem podzieli ziemię Izraelowi.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Dziatki wasze, o którycheście powiadali, że je zabiorą w niewolą, i synowie, którzy dziś między złym a dobrym nie znają różności, ci wnidą i onym dam ziemię a posiędą ją.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wy się wróćcie, a ciągnicie w puszczą drogą Morza Czerwonego.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odpowiedzieli mi: Zgrzeszyliśmy JAHWE, pójdziemy i walczyć będziemy, jako przykazał JAHWE Bóg nasz. A gdyście ubrawszy się we zbroje szli na górę,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rzekł mi JAHWE: Mów do nich: Nie wstępujcie ani walczcie, bo nie jestem z wami, byście zaś nie upadli przed nieprzyjacioły waszymi.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Mówiłem wam, a nie słuchaliście, ale sprzeciwiając się rozkazaniu PANSKIEMU i nadęci pychą poszliście na górę.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tak wyszedszy Amorejczyk, który mieszkał na górach, i zajachawszy gonił was, jako zwykły gonić pszczoły, i bił was od Seir aż do Horma.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gdyście wróciwszy się płakali przed JAHWE, nie wysłuchał was ani chciał przyzwolić na głos wasz.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Siedzieliście tedy w Kadesbarne przez czas długi.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Biblia Jakuba Wujka – przekład Biblii na język polski wykonany przez jezuitę, Ks. Jakuba Wujka, wydany w całości po raz pierwszy w roku 1599. Wujek pracował nad nią w latach 1584–1595.</w:t>
      </w:r>
    </w:p>
    <w:p>
      <w:pPr>
        <w:keepNext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Jakuba Wujka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Księga Powtórzonego Prawa Rozdział 1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2024-04-25T22:05:05Z</dcterms:modified>
</cp:coreProperties>
</file>