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Siódmego roku będziesz czynił odpust,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tym porządkiem obchodzony będzie: Któremu co winien przyjaciel albo bliźni i brat jego, nie będzie się mógł upominać, bo jest Rok odpuszczenia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gościa i przychodnia wyciągać będziesz, u sąsiada i bliskiego nie będziesz miał mocy upominać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zgoła ubogi i żebrak nie będzie między wami: aby tobie błogosławił JAHWE Bóg twój w ziemi, którąć da w osiadłość.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będziesz słuchał głosu JAHWE Boga twego a strzegł wszystkiego, coć rozkazał i co ja dziś przykazuję tobie: błogosławić ci będzie, jako obiecał.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Będziesz pożyczał wielom narodom, a sam u żadnego pożyczać nie będziesz. Będziesz panował nad wielą narodów, a nad tobą nikt panować nie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jeden z braciej twojej, którzy mieszkają między bramami miasta twego, w ziemi, którąć da JAHWE Bóg twój, do ubóstwa przyjdzie, nie zatwardzisz serca twego ani ściśniesz ręki,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ją otworzysz ubogiemu i pożyczysz, czego baczysz, że potrzebuje.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Strzeż, abyć snadź nie wkradła się myśl niezbożna i żebyś nie rzekł w sercu swym: Nadchodzi siódmy rok odpuszczenia, a odwróciłbyś oczy twe od ubogiego brata twego, nie chcąc mu czego żąda pożyczyć, by nie wołał przeciwko tobie do JAHWE, a obróciłoć by się w 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dasz a nie uczynisz nic chytrze w założeniu potrzeb jego, aby tobie błogosławił JAHWE Bóg twój na wszelki czas i na wszem, do czego ściągniesz rękę.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zejdzie na ubogich w ziemi mieszkania twego, przeto ja rozkazuję tobie, abyś otwarzał rękę bratu twemu potrzebującemu i ubogiemu, który z tobą mieszka w 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Gdyć będzie przedany brat twój, Hebrejczyk, abo Hebrejanka, a służyć ci będzie sześć lat, siódmego roku wolnym go wypuścisz.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którego wolnością darujesz, żadnym sposobem próżnym mu odejść nie dopuścisz,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mu dasz na drogę z owiec i z bojowiska, i z prasy twojej, któremi JAHWE Bóg twój błogosławił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Pamiętaj, żeś i sam służył w ziemi Egipskiej, a wybawił cię JAHWE Bóg twój, i przetoż ja teraz przykazuję tobie.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 rzecze: Nie chcę wyniść, przeto iż cię miłuję i dom twój, a baczy, że się ma dobrze u ciebie: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weźmiesz szydło, a przekolesz ucho jego we drzwiach domu twego i będzie tobie służył na wieki; służebnicy też także uczynisz.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odwracaj od nich oczu twoich, gdy je wolno puścisz, bo wedle myta najemnika przez sześć lat służył tobie: abyć błogosławił JAHWE Bóg twój we wszystkich sprawach, które czynisz.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pirworodnych, które się rodzą w bydle i w owcach twoich, cokolwiek jest płci samczej, poświęcisz JAHWE Bogu twemu. Nie będziesz robił pierworodnym krowy ani będziesz strzygł pierworodnych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Przed oczyma JAHWE Boga twego będziesz je jadł na każdy rok na miejscu, które obierze JAHWE, ty i dom twój.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jeśliby miało wadę abo chrome było, abo ślepe, abo na którym członku szpetne, abo ułomne, nie będzie ofiarowane JAHWE Bogu twemu,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między bramami miasta twego zjesz je; tak czysty jako i nieczysty jednako jeść je będzie, jako sarnę abo jelenia.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tylko zachowasz, abyś krwie ich nie jadł, ale ją wylejesz na ziemię jako wodę.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2024-05-04T16:56:34Z</dcterms:modified>
</cp:coreProperties>
</file>