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mieć kapłani i Lewitowie, i wszyscy, którzy z tegoż pokolenia są, części i dziedzictwa z innym Izraelem, bo ofiary PANSKIE i obiaty jego jeść będą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nic inszego nie wezmą z osiadłości braciej swojej: bo JAHWE jest ich dziedzictwo, jako 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sąd kapłanów od ludu i od tych, którzy przynoszą ofiary: chocia wołu, chocia owcę ofiarują, dadzą kapłanowi łopatkę i kałdun,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pierwociny zboża, wina i oliwy, i część wełny z strzyżenia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bowiem obrał JAHWE Bóg twój ze wszech pokoleni twoich, aby stał i służył imieniowi PANSKIEMU sam i synowie jego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wynidzie Lewit z jednego miast twoich, ze wszytkiego Izraela, w którym mieszka, a będzie chciał iść pragnąc miejsca, które JAHWE obrał: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służył w imię JAHWE Boga swego, jako i wszyscy bracia jego Lewitowie, którzy stać będą naonczas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Część pokarmów weźmie też, którą i inni, oprócz tego, co w mieście jego z ojcowskiego spadku jemu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wnidziesz do ziemie, którąć da JAHWE Bóg twój, strzeż się, abyś nie chciał naszladować brzydliwości onych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niech nie najduje w tobie, który by oczyścił syna swego abo córkę, przewodząc przez ogień; abo który by się radził praktykarzów i wierzył snom, i wróżkom, i ani niech nie będzie guślarz,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czarownik, ani kto by się duchów złych radził, ani wieszczków abo się od umarłych prawdy dowiadował: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bowiem wszytkim brzydzi się JAHWE i dla takich złości wygubi je JAHWE na weszcie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Doskonałym będziesz i bez zmazy z JAHWE Bogiem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te, których ziemię posiędziesz, wieszczków i praktykarzów słuchają, ty zasię inaczej jesteś od JAHWE Boga twego nauczony.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PROROKA z narodu twego i z braciej twojej, jako mnie, wzbudzi tobie JAHWE Bóg twój: tego słuchać będziesz;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 żądał u JAHWE Boga twego na Horeb, gdy się zgromadzenie zebrało, i rzekłeś: Więcej nie będę słuchał głosu JAHWE Boga mego a ognia tego barzo wielkiego więcej nie ujźrzę, abych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JAHWE: Dobrzeć wszytko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Proroka im wzbudzę z pośrzód braciej ich, podobnego tobie, i włożę słowa moje w usta jego, i będzie mówił do nich wszytko, co mu przykażę.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słów jego, które będzie mówił w imię moje, słuchać nie chciał, ja zemścicielem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prorok, który by hardością zepsowany chciał mówić w imię moje, czegom mu ja nie przykazał, żeby mówił, abo imieniem cudzych bogów, zabit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tajemną myślą odpowiesz: Jako mogę rozumieć słowo, którego JAHWE nie mówił?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znak będziesz miał: co w imię PANSKIE prorok on przepowie, a nie zstanie się, tego JAHWE nie mówił, ale z dumy umysłu swego prorok wymyślił i przetoż bać się go nie będziesz.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2024-04-30T02:16:36Z</dcterms:modified>
</cp:coreProperties>
</file>