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ujźrzysz wołu brata twego abo owcę błądzącą i miniesz, ale przywiedziesz bratu twemu,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nie jest bliski brat twój ani go znasz: przywiedziesz do domu twego i będą u ciebie, póki ich szukać będzie twój brat i odbierze.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uczynisz z osłem i z szatą, i z każdą rzeczą brata twego, która by zginęła: jeśli ją najdziesz, nie zaniedbaj jakoby cudzej.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ujźrzysz osła brata twego abo wołu, a on padł na drodze, nie przeniesiesz okiem, ale z nim podniesiesz.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oblecze się niewiasta w męskie odzienie ani mąż używać będzie szaty niewieściej: bo brzydki jest u JAHWE, który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idąc w drodze na drzewie abo na ziemi gniazdo ptasze najdziesz, a matkę na ptaszętach abo na jajcach siedzącą, nie poimasz jej z dziećmi,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odlecieć dopuścisz mając poimane dzieci, abyć się dobrze działo a długi czas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zbudujesz dom nowy, uczynisz mur dachu wokoło, aby nie była wylana krew w domu twoim, a byłbyś winien, gdyby się kto zemknął i spadł na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posiewał winnice twej różnym nasieniem, by się i siew, któryś siał, i co się rodzi z winnice, zaraz nie poświęciło.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orał wołem pospołu i osłem.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obleczesz się w szatę, która z wełny i ze lnu jest utkana.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Sznurki na krajach poczynisz na czterech końcach płaszcza twego, którym się odziewać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mąż pojmie żonę, a potym by ją miał w nienawiści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szukałby przyczyn, dla których by ją opuścił, zarzucając jej złą sławę, i rzekłby: Pojąłem tę żonę i wszedszy do niej, nie nalazłem ją panną,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ją ociec i matka jej i przyniosą z sobą znaki panieństwa jej do starszych miasta, którzy są w bramie,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ociec: Córkę moję dałem temu za żonę, którą, iż ma w nienawiści,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kładzie na nię złą sławę, że powiada: Nie nalazłem córki twojej panną, a oto te są znaki panieństwa córki mojej: i rozwiną odzienie przed starszymi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poimają starszy onego miasta męża i ubiją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skazując go nadto na sto syklów srebra, które da ojcowi dziewki, iż puścił złą sławę na pannę Izraelską i będzie ją miał za żonę, i nie będzie jej mógł opuścić przez wszytkie dni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prawda jest, co zarzucał, i nie nalazło się w dziewce panieństwo: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wyrzucą ją ze drzwi domu ojca jej i kamieńmi stłuką ją mężowie miasta onego i umrze, bo uczyniła hańbę w Izraelu, że nierząd popełniła w domu ojca swego; a odejmiesz złe z pośrzód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mąż spał z żoną drugiego, oboje umrze, to jest cudzołożnik i cudzołożnica, a odejmiesz złe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dzieweczkę pannę zrękował mąż, a nalazłby ją kto w mieście i leżałby z 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oboje wywiedziesz do brony miasta onego i kamieńmi utłoczeni będą: dziewka, że nie wołała będąc w mieście; mężczyzna, iż poniżył żonę bliźniego swego, a odejmiesz złe z pośrzód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na polu nalazł mąż dziewkę, która zrękowana jest, a uchwyciwszy leżałby z nią, on sam umrze: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dziewka nic cierpieć nie będzie ani jest winna śmierci. Bo jako zbójca powstaje przeciw bratu swemu i zabija go, tak się i dziewce przydało: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była na polu, wołała i nikt nie przybył, kto by ją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najdzie mąż dzieweczkę pannę, która nie ma oblubieńca, a uchwyciwszy będzie spał z nią, a rzecz do sądu przyjdzie: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 on, który spał z nią, ojcu dziewki pięćdziesiąt syklów srebra i będzie ją miał za żonę, iż ją poniżył; nie będzie jej mógł opuścić przez wszytkie dni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pojmie człowiek żony ojca swego ani odkryje przykrycia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2024-04-28T00:30:33Z</dcterms:modified>
</cp:coreProperties>
</file>