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pojmie człowiek żonę i będzie ją miał, i nie najdzie łaski przed oczyma jego dla jakiego plugastwa, napisze list rozwodny i da w rękę jej, i puści ją z 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odszedszy pójdzie za inszego męża,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by ją też miał w nienawiści, i dałby jej list rozwodny, i puściłby ją z domu swego, aboby więc 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mógł pierwszy mąż znowu [ją] wziąć za żonę, bo jest splugawiona i zstała się brzydką przed JAHWE: byś nie przyprawił o grzech ziemie twojej, którąć by JAHWE Bóg twój dał, abyś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weźmie człowiek świeżo żonę, nie wynidzie na wojnę ani nań żadna potrzeba pospolita włożona nie będzie, ale wolen będzie bez winy w domu swym, aby się przez jeden rok weselił z żoną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brał w zastawie spodniego i zwierzchniego kamienia młyńskiego: abowiem duszę swą zastawił 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się nalazł człowiek namawiający brata swego z synów Izraelowych a przedawszy go wziąłby pieniądze, będzie zabit, a odejmiesz złe z pośrzód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pilnie, abyś nie wpadł w zarazę trądu, ale uczynisz wszytko czegokolwiek cię nauczą kapłani rodu lewickiego, według tego, jakom im przykazał, i wypełnisz z pilnością.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Pamiętajcie, co uczynił JAHWE Bóg wasz Maryjej na drodze, gdyście wychodzili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będziesz upominał u bliźniego twego jakiej rzeczy, którąć dłużen, nie wnidziesz do domu jego, abyś wziął zastawę,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będziesz stał przed domem, a on ci wyniesie, co będzie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ubogi jest, nie przenocuje u ciebie zastawa,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ją zaraz wrócisz przed zachodem słońca, aby śpiąc w odzieniu swoim, błogosławił tobie a żebyś miał sprawiedliwość przed JAHWE Bogiem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odmówisz myta potrzebnego i ubogiego brata twego, choć przychodnia, który z tobą mieszka w ziemi i między bramami twemi,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tegoż dnia oddasz mu zapłatę prace jego przed zachodem słońca, bo ubogi jest, a z tego żywi duszę swoję: aby nie wołał do JAHWE przeciw tobie i byłoć by poczytane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zabici ojcowie za syny ani synowie za ojce: ale każdy za grzech swój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wywrócisz sądu przychodnia ani sieroty ani weźmiesz w zastawie szaty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żeś służył w Egipcie i wybawił cię stamtąd JAHWE Bóg twój. Przeto przykazuję tobie, abyś tę rzecz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żął zboże na swym polu, a zapomniawszy snop zostawisz, nie wrócisz się, abyś go wziął, ale przychodniowi i sierocie, i wdowie wziąć dopuścisz, abyć błogosławił JAHWE Bóg twój we wszelkiej robocie 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zbierzesz owoce oliwne, cokolwiek na drzewiech zostanie, nie wrócisz się, żebyś zebrał, ale zostawisz przychodniowi, sierocie i wdowie.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obierzesz winnicę twoję, nie zbierzesz gron pozostałych, ale się dostaną na potrzebę przychodniowi, sierocie i wdowie.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Pomni, żeś i ty służył w Egipcie, i przetoć przykazuję, abyś czynił tę rzecz.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2024-04-28T00:27:18Z</dcterms:modified>
</cp:coreProperties>
</file>