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słowa przymierza, które JAHWE przykazał Mojżeszowi postanowić z synmi Izraelowymi w ziemi Moab: oprócz onego przymierza, które z nimi stanowił na Horeb.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zwołał Mojżesz wszytkiego Izraela, i rzekł do niego: Wyście widzieli wszytko, co czynił JAHWE przed wami w ziemi Egipskiej faraonowi i wszytkim sługom jego, i wszytkiej ziemi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pokusy wielkie, które widziały oczy twoje, znaki i cuda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dał wam JAHWE serca rozumnego i oczu widzących, i uszu, które mogą słyszeć -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Wiódł was przez czterdzieści lat po puszczy, a nie wytarły się szaty wasze ani buty nóg waszych nie popsowały się od starości.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Chlebaście nie jedli, wina i sycery nie piliście, abyście wiedzieli, żem ja jest JAHWE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przyszliście na to miejsce, i wyjechał Sehon, król Hesebon, i Og, król Basan, zajeżdżając nam ku bitwie. I poraziliśmy 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wzięliśmy ziemię ich, i daliśmy ją w osiadłość Rubenowi i Gadowi, i połowicy pokolenia Manasse.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strzeżcie słów przymierza tego i pełnicie je, abyście rozumieli wszystko, co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dzisia stoicie wszyscy przed JAHWE Bogiem waszym, książęta wasze i pokolenia, i starszy, i nauczyciele, i wszytek lud Izraelski,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dziatki i żony wasze, i przychodzień, który z tobą mieszka w obozie, prócz tych, którzy drwa rąbią, i tych, którzy wodę noszą,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przeszedł w przymierzu JAHWE Boga twego i w przysiędze, którą dziś JAHWE Bóg twój stanowi z tobą,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wystawił sobie za lud, a sam był Bogiem twoim, jakoć powiedział i jako przysiągł ojcom twoim, Abrahamowi, Izaakowi i Jakobowi.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wam samym ja to przymierze czynię i te przysięgi utwierdzam: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wszytkim, którzy tu są i których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bowiem wiecie, jakośmy mieszkali w ziemi Egipskiej i jakośmy przeszli przez pośrzodek narodów, przez które idąc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widzieliście obrzydłości i smrody, to jest bałwany ich: drewno i kamień, srebro i złoto, które chwalili.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snadź nie był między wami mąż abo niewiasta, dom abo pokolenie, którego serce odwróciło się dziś od JAHWE Boga naszego, żeby szedł i służył bogom onych narodów i byłby między wami korzeń rodzący żółć i gorzkość.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usłyszał słowa tej przysięgi [i] błogosławiłby sobie w sercu swoim mówiąc: Pokój mi będzie i będę chodził w nieprawości serca mego, a niech strawi pijana pragnącą,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niech mu nie odpuści: ale natenczas najwięcej niech się zapali gniew jego i zapalczywość przeciw onemu człowiekowi i niech usiędą na nim wszytkie przeklęctwa, które w tych Księgach są napisane, i niech wymaże JAHWE imię jego spod niebios,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wyniszczy go na zatracenie ze wszech pokoleń Izraelowych według przeklęctw, które się w Księgach zakonu i tego przymierza zamykają.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 naród potomny i synowie, którzy się potym urodzą, i obcy, którzy z daleka przyjadą, widząc skarania tej ziemie i niemocy, któremi ją JAHWE utrapił,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siarką i solną gorącością spaliwszy, tak żeby jej potym nie siano ani nic zielonego nie rodziła: na kształt wywrócenia Sodomy i Gomory, Adamy i Seboim, które wywrócił JAHWE w gniewie i w zapalczywości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rzeką wszyscy narodowie: Czemu tak JAHWE uczynił tej ziemi? Cóż to za gniew zapalczywości jego gwałtowny?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odpowiedzą: Iż opuścili przymierze PANSKIE, które uczynił z ojcy ich, kiedy je wywiódł z ziemie Egipskiej,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służyli cudzym bogom, i kłaniali się tym, których nie znali i którym nie byli dani,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się zapalił gniew PANSKI na tę ziemię, że przywiódł na nię wszytkie przeklęctwa, które w tych Księgach są napisane,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wyrzucił je z ziemie swej w gniewie i w zapalczywości, i rozgniewaniu wielkim, i porzucił je w cudzą ziemię, jako się dziś pokazuje.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Tajemnice JAHWE Bogu naszemu, które są jawne nam i synom naszym aż na wieki, abyśmy czynili wszytkie słowa zakonu tego.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2024-04-29T13:50:28Z</dcterms:modified>
</cp:coreProperties>
</file>