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Mojżesz i mówił wszystkie te słowa do wszytkiego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Sto i dwadzieścia lat mi dziś: nie mogę dalej wychodzić i wchodzić, a zwłaszcza że mi JAHWE powiedział: Nie przejdziesz tego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tedy twój przejdzie przed tobą: on wygładzi wszytkie te narody przed oczyma twymi i posiędziesz je, a ten Jozue przejdzie przed tobą, jako JAHWE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im JAHWE, jako uczynił Sehon i Og, królom Amorejczyków, i ziemi ich, i wygładzi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i te wam podda, także im uczynicie, jakom wam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Mężnie czyńcie a umacniajcie się! Nie bójcie się ani się lękajcie na ujźrzenie ich, abowiem JAHWE Bóg twój sam jest wodzem twoim a nie opuści ani cię odstąpi!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Mojżesz Jozuego, i rzekł mu przed wszytkim Izraelem: Umacniaj się i bądź mężnym! Ty bowiem wprowadzisz ten lud do ziemie, którą JAHWE przysiągł dać ojcom ich, i ty ją losem podzielisz.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JAHWE, który jest wodzem waszym, ten będzie z tobą, nie opuści cię ani odstąpi: nie bój się ani się lękaj!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tedy Mojżesz ten zakon i dał ji kapłanom, synom Lewi, którzy nosili skrzynię przymierza PANSKIEGO, i wszystkim starszym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mówiąc: Po siedmi lat, roku odpuszczenia, w święto Kuczek,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znidą wszyscy z Izraela, aby się pokazali przed oczyma Pana Boga twego na miejscu, które obierze JAHWE, czytać będziesz słowa zakonu tego przed wszystkim Izraelem, co oni słyszeć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jedno wszytek lud zebrawszy, tak męże jako i niewiasty, dziatki i przychodnie, którzy są między bramami twemi, aby słuchając uczyli się i bali JAHWE Boga waszego, i strzegli, i pełnili wszytkie słowa zakonu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ich, którzy teraz nie wiedzą, aby mogli słuchać i bali się JAHWE Boga swego, po wszytkie dni, których mieszkają na ziemi, do której wy, przeprawiwszy się przez Jordan, idziecie otrzymać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Oto blisko są dni śmierci twojej: zawołaj Jozuego a stójcie w przybytku świadectwa, że mu przykażę. Poszli tedy Mojżesz i Jozue i stanęli w 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tam JAHWE w słupie obłokowym, który stanął w weszciu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Oto ty zaśniesz z ojcy twemi, a ten lud powstawszy będzie cudzołożył za bogi cudzymi w ziemi, do której idzie, aby w niej mieszkał. Tam mię odstąpi i zgwałci przymierze, którem z nim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 się zapalczywość moja przeciw jemu dnia onego, i opuszczę go, i skryję oblicze moje przed nim i będzie na pożarcie. Najdzie go wszytko złe i uciski, tak iż rzecze w on dzień: Prawdziwie, iż nie jest Bóg ze mną, nalazły mię te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skryję i zataję oblicze moje w on dzień, dla wszystkiego złego, które czynił, iż się udał za bogi cudzymi.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napiszcie sobie tę pieśń a nauczcie syny Izraelowe: aby na pamięć umieli i usty śpiewali, i niech mi będzie ta pieśń na świadectwo między synmi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Wprowadzę go bowiem do ziemie, o którąm przysiągł ojcom jego, mlekiem i miodem płynącej. A gdy się najedzą i nasycą, i utyją, odwrócą się do cudzych bogów i będą im służyć, i uwłóczyć mi będą, i zrzucą przymierze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najdzie wiele złego i uciski, odpowie mu ta pieśń na świadectwo, której nie wymaże żadne zapamiętanie z ust nasienia twego. Bo ja wiem myśli jego, co będzie czynił dziś, pierwej niż go wwiodę do ziemie, którąm mu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tedy Mojżesz pieśń i nauczył syny Izraelowe.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JAHWE Jozuemu, synowi Nun, i rzekł: Umacniaj się i bądź duży! Ty bowiem wwiedziesz syny Izraelowe do ziemie, którąm obiecał, i ja 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napisał Mojżesz słowa zakonu tego w księgach i dokonał,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przykazał Lewitom, którzy nosili skrzynię przymierza PANSKIEGO,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Weźmicie te księgi a połóżcie je przy boku skrzynie przymierza JAHWE Boga waszego, żeby tam były przeciw tobie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ja bowiem upór twój i kark twój barzo twardy. Jeszcze gdym był żyw i chodził z wami, zawżdyście spornie czynili przeciw JAHWE: jakoż daleko więcej, gdy umrę?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Zgromadźcież do mnie wszystkie starsze wedle pokoleni waszych i nauczyciele, i będę mówił słowa te w uszy ich, i będę wzywał na nie nieba i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że po śmierci mojej źle czynić będziecie i ustąpicie prędko z drogi, którąm wam przykazał, i zabieżą wam złe ostatniego czasu, kiedy czynić będziecie złość przed oblicznością PANSKĄ, abyście go rozdrażnili robotami rąk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Mojżesz, gdy słyszało wszystko zgromadzenie Izraelskie, słowa pieśni tej i aż do końca wyprawił.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2024-05-09T19:06:28Z</dcterms:modified>
</cp:coreProperties>
</file>