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błogosławieństwo, którym błogosławił Mojżesz, człowiek Boży, synom Izraelowym przed śmiercią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JAHWE z Synaj przyszedł i z Seir wszczedł nam, ukazał się z góry Faran, a z nim świętych tysiące, w prawicy jego ognisty zakon.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 narody, wszyscy święci są w ręku jego, a którzy przybliżają się do nóg jego, wezmą z nauki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nam przykazał Mojżesz za dziedzictwo mnóstwa Jakobowego.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u naprawszego królem zgromadziwszy książęta ludu z pokoleńmi Izraelowemi.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żywie Ruben, a niech nie umiera, a niechaj będzie mały w liczbie.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błogosławieństwo Judowe: Usłysz, JAHWE, głos Judów, a do ludu jego wprowadź go. Ręce jego będą się zań biły i pomocnikiem jego przeciwko nieprzyjaciołom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Lewiemu też rzekł: Doskonałość twoja i nauka twoja mężowi świętemu twemu, któregoś doświadczył w pokuszeniu i osądziłeś u wód sprzeciwieństwa.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ojcu swemu i matce swej: Nie znam was, a braciej swej: Nie wiem o was, i nie znali synów swoich. Ci strzegli mów twoich i przymierze twe zachowali: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sądy twoje, o Jakobie, i zakon twój, o Izraelu; będą kłaść kadzenie w zapalczywości twojej i całopalenie na ołtarzu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Błogosław, JAHWE, mocy jego, a sprawy rąk jego przyjmi: potłucz grzbiety nieprzyjaciół jego, a którzy go nienawidzą, niechaj nie powstaną.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Beniaminowi też rzekł: Namilszy PANSKI będzie mieszkał u niego bezpiecznie, jako w łożnicy cały dzień mieszkać będzie, a między ramiony jego będzie odpoczywał.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Jozefowi też rzekł: Z błogosławienia PANSKIEGO ziemia jego, z owoców niebieskich i rosy, i głębokości podległej.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jabłek, owoców słońca i księżyca,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wierzchu starych gór, z owoców pagórków wiecznych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urodzajów ziemie, i z obfitości jej. Błogosławieństwo Onego, który się we krzu ukazał, niechaj przydzie na głowę Jozefowę i na wierzch głowy Nazareusza między bracią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pierworodnego byka piękność jego, rogi Rynocerota rogi jego, temi rozmiecie narody aż na kraje ziemie: teć są mnóstwa Efraim i te tysiące 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Zabulonowi rzekł: Wesel się, Zabulon, w wyszciu twoim, a Issachar, w namieciech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 przyzową na górę, tam ofiarować będą ofiary sprawiedliwości, którzy powódź morską będą ssać jako mleko i skarby zakryte piasku.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Gadowi rzekł: Błogosławiony w szerokości Gad: jako lew odpoczynął i wziął ramię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oglądał państwo swoje, że w części jego nauczyciel jest odłożony, który był z książęty ludu i czynił sprawiedliwości PANSKIE, i sąd jego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Danowi też rzekł: Dan, szczenię lwie, popłynie hojnie z Basan.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Neftalemu rzekł: Neftali będzie używał obfitości i pełen będzie błogosławieństwa PANSKIEGO, morze i południe posiędzie.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Aserowi też rzekł: Błogosławiony w syniech Aser, niech będzie przyjemny bracie swej a niech omacza w oliwie nogę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i miedź obuwie jego. Jako dni młodości twojej, tak i starość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innego Boga jako Bóg Naprawszego: Wsiadacz Niebieski pomocnikiem twoim, wielmożnością jego obłoki przebiegają.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Mieszkanie jego wzgórę, a ze spodku ramiona wieczne; wyrzuci przed obliczem twoim nieprzyjaciela i rzecze: Skrusz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mieszkał Izrael bezpiecznie i sam, oko Jakobowe w ziemi zboża i wina, a niebiosa zachmurzą się rosą.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Błogosławionyś ty, Izraelu! Kto podobny tobie, ludu, który zbawion bywasz w JAHWE: tarcz pomocy twojej i miecz chwały twojej! Zaprzą się ciebie nieprzyjaciele twoi, a ty po szyjach ich deptać będziesz.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2024-04-29T01:52:06Z</dcterms:modified>
</cp:coreProperties>
</file>