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Mojżesz wszego Izraela, i rzekł do niego: Słuchaj, Izraelu, Ceremonij i sądów, które ja dziś mówię w uszy wasze: nauczcie się ich i skutkiem wypełniajcie.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nasz uczynił z nami przymierze na Horeb.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ojcy naszemi uczynił przymierze, ale z nami, którzy tu na ten czas jesteśmy i żywiemy.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Twarzą w twarz mówił do nas na górze z pośrzodku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zmówcą i śrzodkiem był między JAHWE a między wami czasu onego, abych wam opowiadał słowa jego, boście się bali ognia i nie wstąpiliście na górę. I 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JAHWE Bóg twój, którym cię wywiódł z ziemie Egipskiej, z domu niewolej.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miał bogów cudzych przed oczyma memi: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uczynisz sobie ryciny ani podobieństwa wszytkich rzeczy, które są na niebie wzgórę, które na ziemi nisko, i które są w wodach pod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się im kłaniał ani służył: bom ja jest JAHWE, Bóg twój, Bóg zawistny, oddający nieprawość ojców na syniech do trzeciego i czwartego pokolenia tym, którzy mię nienawidzą,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czyniący miłosierdzie na wiele tysięcy, miłującym mię i strzegącym przykazań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używał imienia JAHWE Boga twego nadaremno, bo nie ujdzie karania, który by na próżną rzecz wziął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 dzień sobotny, abyś ji święcił, jakoć przykazał JAHWE,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robić będziesz i uczynisz wszytkie roboty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Siódmy dzień jest sabat, to jest odpoczynienie JAHWE Boga twego. Nie będziesz weń czynił żadnej roboty, ty i syn twój, i córka, służebnik i służebnica, i wół, i osieł, i każde bydlę twoje, i gość, który jest między bramami twoimi, aby odpoczynął służebnik i służebnica twoja jako i 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żeś i sam służył w Egipcie i wywiódł cię stamtąd JAHWE Bóg twój ręką mocną i ramieniem wyciągnionym. I przetoż ci przykazał, abyś zachował dzień sobotni.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 ojca twego i matkę, jakoć przykazał JAHWE Bóg twój, abyś żył przez długi czas a żebyć się dobrze wiodło na ziemi, którą JAHWE Bóg twój 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zabijał.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będziesz cudzołożył.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kradzieży nie będziesz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będziesz mówił przeciw bliźniemu twemu fałszywego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pożądał żony bliźniego twego, nie domu, nie rolej, nie sługi, nie służebnice, nie wołu, nie osła, i wszytkich rzeczy, które jego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słowa mówił JAHWE do wszytkiego zgromadzenia waszego na górze z pośrzodku ognia i obłoku, i mroku, głosem wielkim, nic więcej nie przydając. I napisał je na dwu tablicach kamiennych, które mi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gdyście usłyszeli głos z pośrzodku ciemności a widzieli górę gorającą, przystąpiliście do mnie, wszytkie książęta pokolenia i starszy, i rzekliście: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nam ukazał JAHWE Bóg nasz majestat i wielkość swoję. Głos jego słyszeliśmy z pośrzodku ognia i doznaliśmy dziś, że gdy Bóg mówił z człowiekiem, został żyw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tedy pomrzemy, i pożrze nas ten ogień barzo wielki? Bo jeśli więcej usłyszemy głos JAHWE Boga naszego, pomrzemy.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Coż jest wszelkie ciało, aby słuchać miało głosu Boga żywiącego, który z pośrzodku ognia mówi, jakośmy my słyszeli, a mogło być żywo?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raczej idź a słuchaj wszytkiego, coć rzecze JAHWE Bóg nasz, a mówić będziesz do nas, a my usłyszawszy czynić je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JAHWE, rzekł do mnie: Słyszałem głos słów ludu tego, które mówił do ciebie: dobrze wszytko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to dał, aby takie serce mieli, żeby się mnie bali i strzegli wszytkich rozkazań moich po wszytek czas, aby im dobrze było i synom ich na wieki?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a powiedz im: Wróćcie się do namiotów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stój tu ze mną, a opowiem tobie wszytkie przykazania moje i Ceremonie, i sądy, których ich uczyć będziesz, aby je czynili w ziemi, którą im dam w osiadłość.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Strzeżcież tedy i czyńcie, co wam JAHWE Bóg przykazał: nie ustąpicie ani na prawo, ani na lewo,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drogą, którą przykazał JAHWE Bóg wasz, chodzić będziecie, abyście żyli i dobrze się wam działo a przedłużyły się dni w ziemi osiadłości waszej.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2024-05-07T23:32:22Z</dcterms:modified>
</cp:coreProperties>
</file>