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rozkazanie, które ja dziś przykazuję tobie, strzeż pilnie, abyś czynił, abyście mogli żyć i rozmnożeni byli, i wszedszy posiedli ziemię, o którą przysiągł JAHWE ojcom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pomnieć będziesz na wszytkę drogę, przez którą cię przeprowadził JAHWE Bóg twój przez czterdzieści lat po puszczy, aby cię trapił i doświadczył, ażeby wiadomo było, co w sercu twoim tkwiało, jeślibyś strzegł przykazania jego czyli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Trapił cię niedostatkiem i dał ci pokarm mannę, którejeś nie znał ty i ojcowie twoi, abyć okazał, iż nie samym chlebem żyje człowiek, ale wszelkim słowem, które wychodzi z ust PANSKICH.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Odzienie twoje, którymeś się odziewał, namniej nie zwiotszało i noga twoja nie starła się. Oto czterdziesty rok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rozmyślił w sercu twoim, iż jako człowiek ćwiczy syna swego, tak JAHWE twój ćwiczył 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strzegł przykazania JAHWE Boga twego i chodził drogami jego, i bał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JAHWE Bóg twój wprowadzi cię do ziemie dobrej, ziemie strumieni i wód, i źrzódeł, na której polach i górach wynikają rzek głębokości;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ziemię pszenice, jęczmienia i winnic, w której figi i pomagranaty, i oliwnice się rodzą; ziemię oliwy i 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bez wszego niedostatku będziesz jadł chleb twój i wszytkich rzeczy dostatku zażywać będziesz, której kamienie są żelazo, a z gór jej kruszce miedzi kopają: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abyś, gdy będziesz pożywał i nasycisz się, błogosławił JAHWE Boga twego za ziemię niepospolitą, którąć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Pilnujże a strzeż się, abyś kiedy nie zapomniał JAHWE Boga twego a nie zaniedbał przykazania jego i sądów, i Ceremonij, które ja dziś przykazuję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zaś, gdy się najesz i nasycisz, domów pięknych nabudujesz i namieszkasz się w nich, i będziesz miał stada krów i trzody owiec, srebra i złota i wszytkich rzeczy dostatek,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podniosło się serce twoje i nie wspomniałbyś JAHWE Boga twego, który cię wywiódł z ziemie Egipskiej, z domu niewolej,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przewodnikiem twoim na puszczy wielkiej i strasznej, na której był wąż tchem palący, i niedźwiadek, i żmija, a żadnej zgoła nie było wody;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wywiódł strumienie z twardej skały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karmił cię manną na puszczy, której nie znali ojcowie twoi, a utrapiwszy cię i doświadczywszy, na ostatek zmiłował się nad 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nie rzekł w sercu twoim: Siła moja a moc ręki mojej to mi wszytko sprawiły.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żebyś pomniał na JAHWE Boga twego, że on tobie sił dodał, aby wypełnił swe przymierze, o które przysiągł ojcom twoim, jako dzień dzisiejszy pokazuje.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zapomniawszy JAHWE Boga twego pójdziesz za Bogami cudzymi a będziesz im służył i kłaniał się im: oto teraz przepowiadam tobie, że koniecznie zginiesz.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narodowie, które wygubił JAHWE na weszcie twoje, tak i wy zaginiecie, jeśli nie będziecie posłuszni głosu JAHWE Boga waszego.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2024-04-28T12:10:32Z</dcterms:modified>
</cp:coreProperties>
</file>