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Słowo było u Boga, a Bogiem było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było na początku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się przez nie zstało, a bez niego nic się nie zstało, co się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był żywot, a żywot był światłością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światłość w ciemnościach świeci, a ciemności jej nie ogarnęły.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człowiek posłany od Boga, któremu było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na świadectwo, aby dał świadectwo o światłości, aby przezeń wszyscy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on światłością, ale iżby świadectwo dał o 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światłość prawdziwa, która oświeca wszelkiego człowieka na ten świat przychodzącego.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był, a świat jest uczynion przezeń, a świat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do własności, a swoiż go nię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ilekolwiek ich przyjęli go, dał im moc, aby się zstali synami Bożymi: tym, którzy wierzą w 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ze krwie ani z wolej ciała, ani z wolej męża, ale z Boga się narodzili.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ciałem się zstało i mieszkało między nami (i widzieliśmy chwałę jego, chwałę jako jednorodzonego* od Ojca) pełne łaski i prawdy. [komentarz AS: Wujek dał małą literą "jednorodzonego"]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świadectwo daje o nim i woła, mówiąc: Ten był, o którymem powiadał, który po mnie przyjść ma: zstał się przede mną, bo był pierwszy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pełności jego mychmy wszyscy wzięli i łaskę 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zakon przez Mojżesza jest dan: łaska i prawda przez Jezusa Chrystusa się zstała.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żaden nigdy nie widział; jednorodzony Syn, który jest na łonie Ojcowskim, on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świadectwo Janowe, gdy posłali Żydowie z Jeruzalem kapłany i Lewity do niego, aby go spytali: Ktoś ty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wyznał, a nie zaprzał; a wyznał: żem ja nie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spytali go: Cóż tedy? Jesteś ty Eliasz? I rzekł: Nie jestem. Jesteś ty prorok? I odpowiedział: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Ktoś jest, żebychmy dali odpowiedź tym, którzy nas posłali? Co powiadasz sam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Jam głos wołającego na puszczy: Prostujcie drogę Pańską, jako powiedział Izajasz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byli posłani, byli z 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a mówili mu: Czemuż tedy chrzcisz, jeśliżeś ty nie jest Chrystus ani Eliasz, ani 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Jan, mówiąc: Jać chrzczę wodą, ale w pośrzodku was stanął,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jest, który za mną przyjdzie, który przede mną zstał się, któregom ja nie godzien, żebym rozwiązał rzemyk u trzewika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działo w Betanijej za Jordanem, kędy Jan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ujźrzał Jan Jezusa idącego do siebie i rzekł: Oto Baranek Boży, oto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jest, o którymem powiadał: Idzie za mną mąż, który zstał się przede mną: iż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nie znał. Ale iżby był objawion w Izraelu, dlategom ja przyszedł, chrzcząc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świadectwo Jan, mówiąc: Iżem widział Ducha zstępującego jako gołębicę z nieba, i został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nie znał. Ale który mię posłał chrzcić wodą, ten mi powiedział: Na którego ujźrzysz Ducha zstępującego i na nim zostawającego, ten jest, który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widział i dałem świadectwo, że ten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zasię stał Jan i dwa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pojźrzawszy na Jezusa idącego, rzekł: Oto baranek* Boży. [komentarz AS: u Wujka "baranek" małą literą]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go dwa uczniowie mówiącego, i 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Jezus i ujźrzawszy je za sobą idące, rzekł im: Czego szukacie? Którzy mu rzekli: Rabbi (co zowią, wyłożywszy, Nauczycielu),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Pódźcie a oglądajcie. Przyszli i widzieli, gdzie mieszka, i zostali przy nim onego dnia: a była jakoby dziesiąta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Andrzej, brat Szymona Piotra, jeden ze dwu, którzy słyszeli byli od Jana, a szli byli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pierwej nalazł Szymona, brata swego, i rzekł mu: Naleźliśmy Mesjasza (co jest, wyłożywszy, Chrystus).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go do Jezusa. A wejźrzawszy nań Jezus, rzekł: Tyś jest Szymon, syn Jona: ty będziesz zwan Cefas (co się wykłada: Opoka).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chciał wyniść do Galilejej i nalazł Filipa. I rzekł mu Jezus: Pódź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był z Betsaidy, z miasta Andrzejowego i Piotrowego.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Nalazł Filip Natanaela i rzekł mu: O którym napisał Mojżesz w zakonie i Prorocy, naleźliśmy: Jezusa, syna Józefowego z Nazaret.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Natanael: Może-ż co dobrego być z Nazaret? Rzekł mu Filip: Pódź a oglądaj!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 Jezus Natanaela idącego ku sobie i rzekł o nim: Oto prawdziwie Izraelczyk, w którym nie masz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Natanael: Skądże mię znasz? Odpowiedział Jezus i rzekł mu: Pierwej, niż cię Filip wezwał, gdyś był pod figą, 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Natanael i rzekł: Rabbi, tyś jest Syn Boży, tyś jest król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Iżem ci powiedział: Widziałem cię pod figą, wierzysz? Więtszą nad te ujźrzysz.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Zaprawdę mówię wam, ujźrzycie niebo otworzone i Anjoły Boże wstępujące i zstępujące na Syna człowieczego.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 były gody małżeńskie w Kanie Galilejskiej, a była tam matka Jezusowa.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Wezwan też był i Jezus, i uczniowie jego na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zstawało wina, rzekła matka Jezusowa do niego: Wina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Jezus: Co mnie i tobie, niewiasto? Jeszcze nie przyszła godzina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matka jego sługom: Cokolwiek wam rzecze,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tam sześć stągiew kamiennych, według oczyścienia Żydowskiego postanowionych, biorących w się każda dwie abo trzy wiadra.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Napełnicie stągwie wodą. I napełnili je aż do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Czerpajcież teraz a donieście przełożonemu wesela. I donieśli.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skosztował przełożony wesela wody, która się zstała winem, a nie wiedział, skąd by było, lecz słudzy wiedzieli, którzy wodę czerpali, wezwał oblubieńca przełożony wesela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Wszelki człowiek pierwej kładzie wino dobre, a gdy się napiją, tedy podlejsze. A tyś dobre wino zachował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początek cudów uczynił Jezus w Kanie Galilejskiej i okazał chwałę swą, i uwierzyli weń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zstąpił do Kafarnaum, on i matka jego, i bracia jego, i uczniowie jego, a zmieszkali tam niewiele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Pascha Żydowska i wstąpił Jezus do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w kościele przedawające woły i owce, i gołębie, i bankierze siedzące.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uczyniwszy jakoby bicz z powrózków, wyrzucił wszytkie z kościoła, owce też i woły, a bankierzów pieniądze rozsypał i stoły poprzewracał.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tym, co gołębie przedawali, rzekł: Wynieście to stąd, a nie czyńcie domu Ojca mego domem kupiectwa.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wspomnieli uczniowie jego, iż jest napisano: Zarzliwość domu twego zjadła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tedy odpowiedzieli i rzekli mu: Cóż za znak okazujesz nam, iż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im: Rozwalcie ten kościół, a we trzech dniach wystawię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Żydowie: Czterdzieści i sześć lat budowano ten kościół, a ty go we trzech dniach wystawisz?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mówił o kościele ciała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zmartwychwstał, wspomnieli uczniowie jego, iż to mówił: i uwierzyli Pismu i mowie, którą wyrzekł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Jeruzalem w Paschę w dzień święty, wiele ich uwierzyło w imię jego, widząc jego cuda,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 Jezus nie zwierzał samego siebie im, dlatego iż on znał wszytkie,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nie trzeba mu było, aby kto dał świadectwo o człowieku: abowiem wiedział, co było w człowieku.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człowiek z Faryzeuszów imieniem Nikodem, Książę Żydowskie.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Jezusa w nocy i rzekł mu: Rabbi, wiemy, iżeś przyszedł od Boga Nauczycielem: bo żaden tych znaków czynić nie może, które ty czynisz, jeśliby z nim Bóg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Zaprawdę, zaprawdę mówię tobie: jeśli się kto nie odrodzi znowu, nie może widzieć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Nikodem: Jakoż się może człowiek rodzić, będąc starym? Izali może powtóre wniść w żywot matki swojej i odrodzić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Zaprawdę, zaprawdę powiadam ci: jeśli się kto nie odrodzi z wody a z ducha świętego,* nie może wniść do królestwa Bożego. [komentarz AS: Wujek dał tu "ducha świętego" małą literą]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narodziło z ciała, ciało jest, a co się narodziło z Ducha, duch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dziwuj się, żem ci powiedział: Potrzeba się wam narodzić znowu.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Duch, kędy chce, tchnie i głos jego słyszysz, ale nie wiesz skąd przychodzi i dokąd idzie: tak jest wszelki, który się narodził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Nikodem i rzekł mu: Jakoż to być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Tyś jest Nauczycielem w Izraelu,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tobie, iż co wiemy, mówiemy; a cochmy widzieli, świadczymy, a świadectwa naszego nie przyjmujecie.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ziemskie rzeczy powiedział wam, a nie wierzycie, jakoż, jeślibym wam niebieskie opowiadał, wierzyć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nie wstąpił do nieba, jedno który zstąpił z nieba, Syn człowieczy,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Mojżesz podwyższył węża na puszczy, tak potrzeba, aby podwyższon był Syn człowieczy,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wszelki, który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tak Bóg umiłował świat, że Syna swego jednorodzonego dał, aby wszelki, kto wierzy weń,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posłał Bóg Syna swego na świat, aby sądził świat: ale iżby świat był zbawion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weń, nie bywa sądzon; a kto nie wierzy, już osądzony jest, iż nie wierzy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jest sąd, że światłość przyszła na świat, a ludzie raczej miłowali ciemności niż światłość, bo były złe ich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który źle czyni, nienawidzi światłości ani idzie na światłość, żeby nie były zganione uczynki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czyni prawdę, przychodzi do światłości, aby się okazały sprawy jego, iż w Bogu są uczynione.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przyszedł Jezus i uczniowie jego do Żydowskiej ziemie i tam przemieszkiwał z nimi,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Chrzcił też i Jan w Enon, blisko Salim, iż tam było wiele wód. I przychodzili, i chrzcili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Jan nie był dany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wszczęło się gadanie od uczniów Janowych z Żydy około oczyścienia.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Jana, i rzekli mu: Rabbi, który z tobą był za Jordanem, któremuś ty dał świadectwo, ten oto chrzci, a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i rzekł: Nie może nic wziąć człowiek, jeśliby mu nie było dano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jesteście mi świadkami, żem powiedział: Nie jestem ja Chrystus, ale iżem posłan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oblubienicę, oblubieńcem jest; lecz przyjaciel oblubieńców, który stoi a słucha go, weselem się weseli dla głosu oblubieńcowego. To tedy wesele moje wypełnione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ma róść, a ja się umniejszać.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wysoka przychodzi, nad wszytkimi jest; który z ziemie jest, z ziemie jest, i z ziemi mówi. Który z nieba przyszedł, jest nade wszytkimi.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widział i słyszał, toż świadczy, a świadectwa jego żaden 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jego świadectwo przyjął, zapieczętował, iż Bóg jest 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którego Bóg posłał, słowa Boże powiada. Bo nie pod miarą Bóg dawa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Ociec miłuje Syna i wszytko oddał w 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żywot wieczny, a kto nie wierzy Synowi, nie ogląda żywota, ale gniew Boży nad nim zostawa.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poznał Jezus, iż usłyszeli Faryzeuszowie, że Jezus więcej uczniów czyni i chrzci niżli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(chociaż Jezus nie chrzcił, ale uczniowie jego),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Żydowską ziemię i szedł zasię do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przejść przez Samaryją.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do miasta Samaryjej, które zową Sychar, blisko folwarku, który dał Jakob Jozefowi, synowi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studnia Jakobowa. Jezus tedy, spracowany z drogi, siedział tak nad studnią. Godzina była jakoby szósta.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niewiasta z Samaryjej czerpać wodę. Rzekł jej Jezus: Daj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uczniowie jego odeszli byli do miasta, aby kupili strawy.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tedy ona Samarytańska niewiasta: Jakoż ty, Żydem będąc, prosisz u mnie pić, któram jest niewiasta Samarytanka? Bo Żydowie nie obcują z Samarytany.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jej: Byś wiedziała dar Boży i kto jest, coć mówi: Daj mi pić, tedybyś go snać była prosiła, a dał ci by wodę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Panie, nie masz i czym czerpać, a studnia jest głęboka: skądże masz wodę żywą?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ty więtszy jest niżli ociec nasz Jakub, który nam studnią dał i sam z niej pił, i synowie jego, i dobytek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jej: Każdy, który pije z tej wody, zasię będzie pragnął; lecz kto by pił z wody, którą mu ja dam, nie będzie pragnął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woda, którą mu ja dam, zstanie się w nim źrzódłem wody wyskakującej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niewiasta: Panie, daj mi tej wody, abych nie pragnęła ani tu czerpać chodziła.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Idź, zawołaj męża twego a przydź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niewiasta i rzekła: Nie mam męża. Rzekł jej Jezus: Dobrześ powiedziała, iż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 piąci mężów miała, a teraz którego masz, nie jest twoim mężem. Toś prawdziwie powiedziała.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Panie, widzę, iżeś ty jest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naszy chwalili na tej górze, a wy powiadacie, że w Jeruzalem jest miejsce, kędy potrzeba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Niewiasto, wierz mi, iż przydzie godzina, gdy ani na górze tej, ani w Jeruzalem będziecie chwalić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chwalicie, co nie wiecie; my chwalimy, co wiemy: bo zbawienie z Żydów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przychodzi godzina, i teraz jest, gdy prawdziwi chwalcy będą chwalić Ojca w duchu i prawdzie. Bo i Ociec takowych szuka, którzy by go chwalili.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jest Bóg. A ci, którzy go chwalą, potrzeba, aby go chwalili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Wiem, że przydzie Mesjasz (którego zową Chrystusem). Gdy tedy przydzie, on oznajmi nam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Jam jest, który z tobą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przyszli uczniowie jego i dziwowali się, że z niewiastą mówił. Wszakoż żaden nie rzekł: O co pytasz? abo: Co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Zostawiła tedy wiadro swe niewiasta i szła do miasta, i mówiła onym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 a oglądajcie człowieka, który mi powiedział wszystko, comkolwiek czyniła. Nie tenli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wyszli z miasta i 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prosili go uczniowie, mówiąc: Rabbi,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Mam ja pokarm ku jedzeniu,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uczniowie między sobą: Aboć mu kto jeść przyniósł?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Mój pokarm jest, abych czynił wolą tego, który mię posłał, abych wykonał sprawę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wy nie mówicie, iż jeszcze są cztery miesiące, a żniwo przydzie? Oto wam powiadam: podnoście oczy wasze a przypatrzcie się krainom, żeć już białe są ku żniwu.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żnie, bierze zapłatę i zbiera owoc do żywota wiecznego, aby i który sieje, weselił się społu, i który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tym słowo jest prawdziwe: iż inszy jest, który sieje, a inszy, który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was posłał żąć, czegoście wy nie robili; inszy robili, a wyście weszli w prace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miasta onego wiele Samarytanów uwierzyli weń dla słowa niewiasty, świadectwo dającej: Że mi wszytko powiedział, com jedno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do niego Samarytanowie, prosili go, aby tam został. I zmieszkał tam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daleko więcej ich uwierzyło weń dla mowy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niewieście mówili: Iż już nie dla twej powieści wierzymy, bośmy sami słyszeli i wiemy, że ten jest prawdziwie zbawiciel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dwu dniach wyszedł stamtąd i odszedł do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samże Jezus świadectwo dał, iż prorok w ojczyźnie swej czci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przyszedł do Galilejej, przyjęli go Galilejczycy, ujźrzawszy wszytko, co był uczynił w Jeruzalem w święto: bo i sami byli przyszli na dzień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zasię do Kany Galilejskiej, gdzie wodę winem uczynił. I był niejaki królik,* którego syn chorował w Kafarnaum. [komentarz AS: tu Wujek dał małą literą "królik", a w wersecie 49 dużą "Królik"]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gdy usłyszał, iż Jezus przyszedł z Żydowskiej ziemie do Galilejej, poszedł do niego i prosił go, aby zstąpił a uzdrowił syna jego - bo poczynał umierać.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do niego Jezus: Jeśli znaków i cudów nie ujźrzycie,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Królik: Panie, zstąp pierwej, niż umrze syn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Idź, syn twój żyw jest. Uwierzył człowiek mowie, którą mu powiedział Jezus, i 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już zstępował, zabieżeli mu słudzy i oznajmili mówiąc, iż syn jego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się tedy od nich godziny, której mu się polepszyło. I rzekli mu: Iż wczora, siódmej godziny,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tedy ociec, iż ona godzina była, której mu rzekł Jezus: Syn twój żywie. I uwierzył sam i wszytek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zasię wtóry znak uczynił Jezus, przyszedszy z Żydowskiej ziemie do Galilejej.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był dzień święty Żydowski i wstąpił Jezus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w Jeruzalem owcza sadzawka, którą po Żydowsku zowią Betsaida, mająca pięć krudzganków.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leżało mnóstwo wielkie niemocnych, ślepych, chromych, wyschłych, którzy czekali poruszenia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 Pański zstępował czasu pewnego w sadzawkę i wzruszała się woda. A kto pierwszy wstąpił do sadzawki po wzruszeniu wody, zstawał się zdrowym, jaką by kolwiek zjęty był niemocą.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niektóry człowiek, trzydzieści i ośm lat mając w niemocy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ujźrzawszy Jezus leżącego i poznawszy, że już długi czas miał, rzekł mu: Chcesz być zdrów?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chory: Panie, nie mam człowieka, żeby mię wpuścił do sadzawki, gdy bywa poruszona woda. Bo gdy ja przychodzę, inszy zstępuje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Wstań, weźmi łoże twe, a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zdrowym się zstał on człowiek i wziął łoże swe, i chodził. A był szabbat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Żydowie onemu, który był uzdrowiony: Szabbat jest, nie godzi się tobie łoża twego 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Który mię zdrowym uczynił, on mi rzekł: Weźmi łoże twe a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tedy: Któryż jest ten człowiek, coć powiedział: Weźmi łoże twoje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uzdrowiony nie wiedział, kto był. Abowiem Jezus schronił się od rzesze, która była na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go Jezus znalazł w kościele i rzekł mu: Otoś się zstał zdrowym. Już nie grzesz, abyć się co gorszego nie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on człowiek i oznajmił Żydom, iż Jezus jest, który go zdrowym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Żydowie przeszladowali Jezusa, że to czynił w szabbat.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im Jezus odpowiedział: Ociec mój aż dotąd działa i ja działam.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tedy więcej szukali Żydowie zabić go, iż nie tylko gwałcił szabbat, ale też Boga powiadał być Ojcem swoim, czyniąc się równym Bogu. Odpowiedział tedy Jezus i rzekł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wam: nie może Syn sam od siebie nic czynić, jedno co ujźrzy Ojca czyniącego; abowiem cokolwiek on czyni, to i Syn także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Ociec miłuje Syna i wszytko mu ukazuje, co sam czyni. I więtsze mu nad te uczynki okaże, abyście się wy dziwowali.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Ociec wzbudza umarłe i ożywia, tak i Syn, które chce,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Ociec nikogo nie sądzi, lecz wszytek sąd dał Synowi,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czcili Syna, jako czczą Ojca. Kto nie czci Syna, nie czci Ojca,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wam, iż kto słowa mego słucha, a wierzy onemu, który mię posłał, ma żywot wieczny i nie przyjdzie na sąd, ale przeszedł z śmierci do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wam powiadam, żeć idzie godzina i teraz jest, gdy umarli usłyszą głos Syna Bożego, a którzy usłyszą, ożyją.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Ociec ma żywot sam w sobie, tak dał i Synowi, aby miał żywot sam w 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władzą sąd czynić, iż jest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dziwujcież się temu, bo przychodzi godzina, w którą wszyscy, co są w grobiech, usłyszą głos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wynidą, którzy dobrze czynili, na zmartwychwstanie żywota, a którzy złe czynili, na zmartwychwstanie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ja sam od siebie nic czynić. Jako słyszę, sądzę, a sąd mój jest sprawiedliwy: iż nie szukam wolej mojej, ale wolej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sam o sobie daję świadectwo, świadectwo moje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Inszy jest, który o mnie świadczy i wiem, że prawdziwe jest świadectwo, które wydawa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słali do Jana i dał świadectwo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od człowieka świadectwo biorę, ale to mówię, abyście wy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 był świecą gorającą i świecącą. A wyście się chcieli do czasu poradować w światłości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ja mam świadectwo więtsze niż Janowe. Abowiem uczynki, które dał Ociec, abych je wykonał, same uczynki, które ja czynię, świadczą o mnie, iż mię Ociec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Ociec, który mię posłał, onże świadectwo dał o mnie. I nie słyszeliście nigdy głosu jego aniście Osoby jego widzieli,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słowa jego nie macie w sobie mieszkającego: iż którego on posłał, temu wy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Rozbierajcie pisma: bo się wam zda, że w nich żywot wieczny macie, a one są, które świadectwo dają o 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mnie przyść nie chcecie, abyście żywot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Chwały od ludzi nie biorę,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poznał was, iż miłości Bożej nie macie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przyszedł w imię Ojca mego, a nie przyjmujecie mię. Jeśli przyjdzie inny w imię swe, onego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wy możecie wierzyć, którzy chwałę jeden od drugiego bierzecie, a chwały, która od samego Boga jest, nie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mniemajcież, abych ja was oskarżać miał u Ojca: jest, który was oskarża, Mojżesz, w którym wy nadzieję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gdybyście wierzyli Mojżeszowi, podobno byście i mnie wierzyli: bowiem on o mnie 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jego Pismom nie wierzycie, jakoż moim słowom uwierzycie?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Jezus odszedł za morze Galilejskie, które jest Tyberiadzkie,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szła za nim rzesza wielka, iż widzieli znaki, które czynił nad tymi, co chorzeli.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Jezus na górę i siedział tam z uczniami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Pascha, dzień święty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Podniósszy tedy oczy Jezus i ujźrzawszy, iż wielka rzesza idzie do niego, rzekł do Filipa: Skąd kupiemy chleba, żeby ci jedli?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to, kusząc go: bo on wiedział, co miał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Filip: Za dwieście groszy chleba nie dosyć im będzie, żeby każdy mało co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jeden z uczniów jego, Andrzej, brat Szymona Piotra: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tu jedno pacholę, co ma pięcioro chleba jęczmiennego i dwie rybie: ale to co jest na tak wielu?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Jezus: Każcie ludziom usieść. A było trawy wiele na miejscu. A tak usiadło mężów w liczbie jakoby pięć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Jezus chleb, a dzięki uczyniwszy, rozdał siedzącym; także i z ryb, ile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najedli, rzekł uczniom swoim: Zbierzcie, które zbyły ułomki, aby nie zginęły.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tedy i napełnili dwanaście koszów ułomków z pięciorga chleba jęczmiennego, które zbywały tym, co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tedy ludzie, ujźrzawszy cud, który Jezus uczynił, mówili: Iż ten jest prawdziwie Prorok, który miał przyść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Jezus, poznawszy, iż mieli przyść, aby go porwali i uczynili królem, uciekł zasię sam jeden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zstąpili uczniowie jego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wsiadszy w łódź, jechali za morze do Kafarnaum, a już się było zmierzkło, a Jezus był nie przyszedł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morze, z powstania wielkiego wiatru, burzyć się poczynało.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się odwieźli jakoby na dwudziestu i piąci abo na trzydzieści stajów, ujźrzeli Jezusa chodzącego po morzu a przybliżającego się ku łodzi, i ulękli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rzekł: Jam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go tedy wziąć do łodzi, a natychmiast łódź przypłynęła do ziemie, do której 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rzesza, która stała za morzem, bacząc, że tam nie było drugiej łodzi, tylko jedna, a iż Jezus nie wszedł był w łódź z uczniami swemi, ale sami uczniowie jego ujechali;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łodzie nadeszły od Tyberiady, niedaleko miejsca, gdzie jedli chleb za dziękczynieniem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obaczyła rzesza, iż tam nie było Jezusa ani uczniów jego, wsiedli w łódki i przypłynęli do Kafarnaum, szukając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znalazszy go za morzem, rzekli mu: Rabbi, kiedyś tu przybył?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i rzekł: Zaprawdę, zaprawdę mówię wam: szukacie mię, nie iżeście widzieli cuda, ale iżeście chleb jedli i najedliście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Róbcie nie pokarm, który ginie, ale który trwa ku żywotowi wiecznemu, który wam da Syn człowieczy. Abowiem tego Ociec Bóg zapieczętował.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niego: Cóż czynić mamy, abyśmy czynili uczynki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im: Toć jest dzieło Boże, abyście wierzyli w tego,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Cóż tedy ty za znak czynisz, abyśmy ujźrzeli i wierzyli tobie? Cóż działasz?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naszy jedli mannę na puszczy, jako jest napisano: Chleb z nieba dał im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Zaprawdę, zaprawdę mówię wam: nie Mojżesz wam dał chleb z nieba, ale Ociec mój daje wam chleb z nieba 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chleb Boży jest, który z nieba zstąpił i dawa żywot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niego: Panie, daj nam zawżdy tego chleba. A Jezus im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chleb żywota: kto do mnie przychodzi, łaknąć nie będzie, a kto wierzy w mię, nigdy pragnąć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wam powiedział, iżeście mię i widzieli, i 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mnie dawa Ociec, do mnie przyjdzie, a tego, co do mnie przychodzi, nie wyrzucę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zstąpił z nieba, nie iżbych czynił wolą moję, ale wolą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wola tego, który mię posłał, Ojca: abym nic z tego wszytkiego, co mi dał, nie stracił, ale bym to wskrzesił w 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wola Ojca mego, który mię posłał: iżby każdy, który widzi Syna, a wierzy weń, miał żywot wieczny, a ja go wskrzeszę w ostatni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Szemrali tedy Żydowie o nim, iż był rzekł: Jam jest chleb żywy, który z nieba zstąpił.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Izaż ten nie jest Jezus, syn Jozefów, którego my ojca i matkę znamy? Jakoż tedy ten powiada: Iżem z nieba zstąpił?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tedy Jezus i rzekł im: Nie szemrzycie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do mnie przyść nie może, jeśli go Ociec, który mię posłał, nie pociągnie, a ja go wskrzeszę w 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napisano w Prorocech: I będą wszyscy uczniami Bożymi. Wszelki, kto słyszał od Ojca i nauczył się, przychodzi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iżećby kto Ojca widział, oprócz tego, który jest od Boga: ten widział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wam powiadam: Kto wierzy w mię, ma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chleb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waszy jedli mannę na puszczy, a 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chleb z nieba zstępujący, aby jeśliby go kto pożywał,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chleb żywy, którym z nieba zstąpił. Jeśliby kto pożywał tego chleba, żyć będzie na wieki. A chleb, który ja dam, jest moje ciało za żywot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Swarzyli się tedy Żydowie między sobą, mówiąc: Jakoż nam ten może dać ciało swe ku jedzeniu?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Zaprawdę, zaprawdę wam powiadam: jeślibyście nie jedli ciała Syna człowieczego i nie pili krwie jego, nie będziecie mieć żywota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pożywa ciała mego i pije moję krew, ma żywot wieczny, a ja go wskrzeszę w ostatni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ciało moje prawdziwie jest pokarm, a krew moja prawdziwie jest 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pożywa mego ciała a pije moję krew, we mnie mieszka,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mię posłał żywiący Ociec i ja żywię dla Ojca, a kto mnie pożywa i on żyć będzie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chleb, który z nieba zstąpił. Nie jako ojcowie waszy jedli mannę i pomarli. Kto pożywa tego chleba, żyć będzie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 w bóżnicy, ucząc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tedy z uczniów jego, słuchając, mówili: Twarda jest ta mowa i któż jej słuchać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 Jezus sam w sobie, iż o tym szemrali uczniowie jego, rzekł im: To was gorszy?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obaczycie Syna człowieczego wstępującego, kędy był pierwej?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jest, który ożywia: ciało nic nie pomaga. Słowa, którem ja wam mówił, duchem i żywotem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są niektórzy z was, co nie wierzą. Abowiem wiedział od początku Jezus, którzy byli, co nie wierzyli, i kto go wydać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Dlategom wam powiedział: Iż żaden nie może przyść do mnie, jeśliby mu nie było dano od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wiele uczniów jego poszli na wstecz i już z nim nie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Jezus do dwunaściu: Zali i wy odyść chcecie?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tedy Szymon Piotr: Panie, do kogóż pójdziemy? Słowa żywota wiecznego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wierzymy i poznaliśmy, żeś ty jest Chrystus,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Izalim ja nie dwunaście was obrał? A jeden z was jest diabeł.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o Judaszu Szymonowym Iszkariocie: bo go ten wydać miał, będąc jednym ze dwunaście.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Jezus chodził po Galilejej. Bo nie chciał chodzić po Żydowskiej ziemi, iż Żydowie chcieli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blisko dzień święty Żydowski Kuczki.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 bracia jego: Odejdź stąd a idź do Żydowskiej ziemie, żeby i uczniowie twoi widzieli dzieła twe, które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żaden nic w skrytości nie czyni, a sam chce być na jawi. Jeśli te rzeczy czynisz, oznajmi sam siebie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bracia jego weń nie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Czas mój jeszcze nie przyszedł, ale czas wasz zawżdy jest 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was mieć świat w nienawiści, ale mnie ma w nienawiści, że ja świadectwo wydawani o nim, iż sprawy jego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wy na ten dzień święty, ja nie pójdę na ten dzień święty: bo mój czas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został sam w 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poszli bracia jego, tedy i on poszedł na dzień święty, nie jawnie, ale jakoby potajemnie.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go tedy Żydowie w dzień święty a mówili: 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o nim wielkie szemranie miedzy rzeszą. Bo jedni powiadali: Ze jest dobry. Drudzy zasię mówili: Nie, ale zwodzi rzesze.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o nim żaden jawnie nie mówił dla bojaźni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w pół święta, wszedł Jezus do kościoła i 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dziwowali się Żydowie, mówiąc: Jakoż ten umie Pismo, gdyż się nie nauczył?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i rzekł: Nauka moja nie jest moja, ale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będzie chciał czynić wolą jego, dowie się o nauce, jeśli jest z Boga, czyli ja sam z siebie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samego siebie mówi, chwały własnej szuka. Lecz kto szuka chwały tego, który go posłał, ten jest prawdziwy, a nie masz w nim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wam Mojżesz nie dał zakonu? A żaden z was nie czyni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mię szukacie zabić? Odpowiedziała rzesza i rzekła: Diabelstwo masz: kto cię szuka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im: Jedenem uczynek uczynił, a wszyscy się dziwujecie.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wam dał Mojżesz obrzezanie: (nie iżby było z Mojżesza, ale z ojców) i obrzezujecie w szabbat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człowiek przyjmuje obrzezanie w szabbat, żeby się nie gwałcił zakon Mojżeszów, na mię się gniewacie, żem wszytkiego człowieka uzdrowił w szabbat?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według widzenia, ale sądźcie sądem 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niektórzy z Jerozolimy: Izali nie ten jest, którego szukają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jawnie mówi, a nic mu nie mówią. Zali prawdziwie poznali książęta, iż ten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znamy, skąd jest, lecz gdy przydzie Chrystus, nikt nie wzwie, skąd by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 tedy Jezus w kościele, ucząc a mówiąc: I mnie znacie, i skądem jest, wiecie, a nie przyszedłem sam od siebie: ale jest prawdziwy, który mię posłał,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znam, bom od niego jest, a on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go tedy pojmać, a żaden się nań ręką nie targnął, bo jeszcze nie przyszła godzina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z rzeszej uwierzyło weń i mówili: Chrystus, kiedy przydzie, azaż więcej cudów uczyni, niż które ten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Faryzeuszowie, iż to o nim rzesza szemrała. I posłali książęta i Faryzeuszowie sługi, aby go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Jeszcze mały czas jestem z wami, a idę do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Szukać mię będziecie, a nie najdziecie: a gdziem ja jest, wy przyść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Żydowie między sobą: Dokądże ten pójdzie, iż my go nie najdziemy? Czyli pójdzie do rozproszenia poganów i będzie uczył pogany?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za mowa, którą wyrzekł: Szukać mię będziecie, a nie znajdziecie, a gdziem ja jest, wy przyść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ostateczny dzień wielki święta stał Jezus i wołał, mówiąc: Jeśli kto pragnie, niech do mnie przyjdzie a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mię, jako mówi pismo, rzeki wody żywej popłyną z żywota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to mówił o Duchu, którego wziąć mieli wierzący weń. Abowiem jeszcze nie był Duch dany, bo Jezus jeszcze nie był uwielbiony).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 onej rzeszej, usłyszawszy te słowa jego, mówili: Ten jest prawdziwie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Ten jest Chrystus. A drudzy powiadali: Azaż Chrystus przyjdzie z Galilejej?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Pismo nie powiada: Iż Chrystus przyjdzie z nasienia Dawidowego a z Betlejem miasteczka, gdzie był Dawid?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 rozerwanie dla niego między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chcieli go poimać, ale się nań żaden ręką nie targnął.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słudzy do nawyższych kapłanów i Faryzeuszów. A oni im rzekli: Czemuście go nie przywiedli?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słudzy: Nigdy tak człowiek nie mówił, jako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tedy Faryzeuszowie: Aboście i wy zwiedzieni?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który z książąt abo z Faryzeuszów uwierzył weń?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gmin, który nie umie zakonu, przeklęci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Nikodem, on, który w nocy przyszedł do niego, który był jeden z 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zakon nasz sądzi człowieka, jeśliby pierwej nie usłyszał od niego i zrozumiał,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Aboś i ty jest Galilejczyk? Rozbieraj pismo a obacz, że z Galilejej prorok nie powstaje.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każdy do domu swego.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poszedł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raniuczko zasię przyszedł do kościoła, a wszytek lud przyszedł do niego: a siadszy, uczył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Doktorowie i Faryzeuszowie niewiastę, którą na cudzołóstwie zastano, i postawili ją w pośrzodku.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Nauczycielu, tę niewiastę teraz zastano w cudzołóstwie.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zakonie rozkazał nam Mojżesz takie kamionować. Ty tedy,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mówili kusząc go, aby go oskarżyć mogli. A Jezus, schyliwszy się na dół, pisał palcem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nie przestawali go pytać, podniósł się i rzekł im: Kto z was bez grzechu jest, niech na nię pierwszy rzuci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zasię schyliwszy się, pisał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usłyszawszy, jeden za drugim wychodzili, począwszy od starszych, i został sam Jezus a niewiasta w pośrzodku stojąca.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podniósszy się Jezus, rzekł jej: Niewiasto, gdzież są, co na cię skarżyli? Żaden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rzekła: Żaden, Panie. A Jezus powiedział: I ja ciebie nie potępię. Idź a już więcej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im tedy mówił Jezus, rzekąc: Jam jest światłość świata. Kto za mną idzie, nie chodzi w ciemności, ale będzie miał światłość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 Faryzeuszowie: Ty sam o sobie świadectwo wydajesz, świadectwo twe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im: Chociaż ja świadectwo daję sam o sobie, prawdziwe jest świadectwo moje, bo wiem, skądem przyszedł i dokąd idę, lecz wy nie wiecie, skąd przychodzę abo 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wedle ciała sądzicie, ja nikogo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sądzę, sąd mój jest prawdziwy, bo nie jestem sam, ale ja i który mię posłał, Ociec.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zakonie waszym jest napisano: Iż dwojga ludzi świadectwo prawdziwe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który sam o sobie daję świadectwo i wydaje świadectwo o mnie Ociec,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mu tedy: Gdzie jest twój Ociec? Odpowiedział Jezus: Ani mnie znacie, ani Ojca mego. Byście mię znali, snadź byście i Ojca mego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mówił Jezus w skarbnicy, ucząc w kościele, a żaden go nie poimał, bo jeszcze nie przyszła była godzina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zasię Jezus: Ja idę i będziecie mię szukać, i w grzechu waszym pomrzecie. Gdzie ja idę,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Żydowie: Aboć się sam zabije? że rzekł: Gdzie ja idę, wy przyść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Wyście z niskości, a jam z wysokości. Wyście z tego świata, a jam nie jest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Przetom wam powiedział, iż pomrzecie w grzechach waszych. Bo jeśliż nie uwierzycie, żem ja jest, pomrzecie w grzechu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mu tedy: Któżeś ty jest? Rzekł im Jezus: Początek, który i mówię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o was wiele mówić i sądzić, lecz ten, który mię posłał, jest prawdziwy, a ja, com słyszał od niego, to powiadam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zrozumieli, że Ojcem swoim Boga nazywał.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Gdy podniesiecie Syna człowieczego, tedy poznacie, żem ja jest, a sam z siebie nic nie czynię: ale jako mię nauczył Ociec, to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mię posłał, ze mną jest i nie zostawił mię samego, bo ja, co się mu podoba, zawżdy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mówił, wiele ich weń uwierzyło.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Jezus do tych, co mu uwierzyli Żydowie: Jeśli wy trwać będziecie przy mowie mojej, prawdziwie uczniami moimi będziecie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 prawdę, a prawda was wyswobodzi.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Jesteśmy nasienie Abrahamowe, a nigdyśmy nikomu nie służyli. Jakoż ty mówisz: Wolnymi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Zaprawdę, zaprawdę mówię wam: Iż wszelki, który czyni grzech, jest sługą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sługa nie mieszka w domu na wieki: Syn mieszka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jeśli was Syn wyswobodzi, prawdziwie wolni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żeście synowie Abrahamowi: ale szukacie mię zabić, iż mowa moja nie ma u was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powiadam, com widział u Ojca, a wy czynicie, coście widzieli u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Ociec nasz jest Abraham. Rzekł im Jezus: Jeśliście synowie Abrahamowi, czyńcie uczynki Abrahamowe.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szukacie mię zabić, człowieka, którym wam mówił prawdę, którąm słyszał od Boga. Tegoć nie czynił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czynicie uczynki ojca waszego. Rzekli mu tedy: Myśmy się z cudzołóstwa nie zrodzili: jednegoż Ojca mamy,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Być był Bóg ojcem waszym, wżdybyście mię miłowali. Abowiemem ja z Boga wyszedł i przyszedł. Bomci nie od siebie przyszedł, ale mię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mowy mojej nie zrozumiewacie? Iż nie możecie słuchać mowy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ojca diabła jesteście, a pożądliwości ojca waszego czynić chcecie. On był mężobójcą od początku i w prawdzie się nie został: bo w nim nie masz prawdy. Gdy mówi kłamstwo, z własnego mówi: iż jest kłamcą i ojcem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jeśli prawdę mówię, nie wierzycie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dowiedzie na mię grzechu? Jeśli prawdę mówię, czemu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Boga jest, słów Bożych słucha. Dlatego wy nie słuchacie, że nie jesteście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tedy Żydowie i rzekli mu: Izali my nie dobrze mówimy, żeś ty jest Samarytan i czarta 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Ja czarta nie mam, ale czczę Ojca mego, a wyście mię nie uczcili.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jać nie szukam chwały swej: jest, który szuka i 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wam: jeśli kto zachowa mowę moję, śmierci nie ogląda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Żydowie: Teraześmy poznali, że czarta masz. Abraham umarł i prorocy, a ty powiadasz: Jeśliby kto strzegł mowy mojej, nie skosztuje śmierci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Izaś ty jest więtszy nad ojca naszego Abrahama, który umarł? I prorocy pomarli: czym się sam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Jeśli się ja sam chwalę, chwała moja nic nie jest. Jest Ociec mój, który mię uwielbia, którego wy powiadacie, iż jest Bogiem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poznaliście go. Ale ja go znam. I jeślibych rzekł, że go nie znam, będę podobnym wam kłamcą. Ale go znam i mowy jego strzegę.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ociec wasz, z radością żądał, aby oglądał dzień mój: i oglądał, i weselił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Żydowie do niego: Piącidziesiąt lat jeszcze nie masz, a Abrahamaś widział?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Zaprawdę, zaprawdę mówię wam: pierwej, niż Abraham się zstał,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tedy kamienie, aby nań ciskali, lecz Jezus zataił się i wyszedł z kościoła.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mimo idąc Jezus, ujźrzał człowieka ślepego od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spytali go uczniowie jego: Rabbi, kto zgrzeszył: ten czyli rodzicy jego, iż się ślepym narodził?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Ani ten zgrzeszył, ani rodzicy jego: ale żeby się sprawy Boże w nim okazały.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potrzeba sprawować sprawy onego, który mię posłał, pokąd dzień jest. Nadchodzi noc, gdy żaden nie będzie mógł sprawować.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Pókim jest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Rzekszy to, plunął na ziemię a uczynił błoto z śliny i pomazał błotem oczy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Idź, umyj się w sadzawce Siloe (co się wykłada: Posłany). Poszedł tedy i umył się, i przyszedł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Sąsiedzi tedy i którzy go przedtym widali, że był żebrakiem, mówili: Izali ten nie jest, który siadał i żebrał? Jedni mówili: Iż ten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drudzy: Nie, ale mu jest podobny. A on mówił: Iżem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mu tedy: Jakoż ci się oczy otworzyły?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Człowiek on, którego zowią Jezusem, uczynił błoto i pomazał oczy me a rzekł mi: Idź do sadzawki Siloe a umyj się. I szedłem, i umyłem się,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Gdzież on jest? Powiedział: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 tego do Faryzeuszów, który był ślepym.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szabbat był, gdy Jezus uczynił błoto i otworzył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go tedy pytali Faryzeuszowie, jako przejźrzał. A on im odpowiedział: Włożył mi błota na oczy i umyłem się,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niektórzy z Faryzeuszów: Ten człowiek nie jest od Boga, który nie chowa szabbatu. A drudzy mówili: Jakoż może człowiek grzeszny te cuda czynić? I było rozerwanie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ślepemu powtóre: Ty co mówisz o onym, co otworzył oczy twoje? A on powiedział: Iż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wierzyli tedy Żydowie o nim, żeby był ślepym i przejźrzał, aż wezwali rodziców onego, który przejźrzał.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ich, mówiąc: Tenże jest syn wasz, którego wy powiadacie, iż się ślepo narodził? Jakoż tedy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rodzicy jego i rzekli: Wiemy, żeć to jest syn nasz a iż się ślepo narodził,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jako teraz widzi, nie wiemy; abo kto otworzył oczy jego, my nie wiemy; samego pytajcie: ma lata, niech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mówili rodzicy jego, iż się bali Żydów. Abowiem już się byli zmówili Żydowie, iż jeśliby go kto wyznał być Chrystusem, aby był z bóżnice wyrzucon.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powiedzieli rodzicy jego: Iż ma lata, pytajcie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Wezwali tedy powtóre człowieka, który był ślepym, i rzekli mu: Daj chwałę Bogu, my wiemy, iż ten człowiek grzeszny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on: Jeśli grzeszny jest, nie wiem; jedno wiem, iż bywszy ślepym, 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Cóż ci uczynił? Jakoć otworzył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 im: Jużem wam powiedział i słyszeliście: Przeczże znowu słyszeć chcecie? Zali i wy chcecie być uczniami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Złorzeczyli mu tedy i mówili: Ty bądź jego uczniem, a my jesteśmy Mojżeszowymi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do Mojżesza mówił, lecz tego, skąd by był,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on człowiek i rzekł im: W tym iście dziwno jest, że wy nie wiecie, skąd jest, a otworzył oczy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grzesznych Bóg nie wysłuchawa: ale jeśli kto jest chwalcą Bożym, a wolą jego czyni, tego wysłuchawa.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nie słychano, aby kto otworzył oczy ślepo narodzonego.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ten nie był od Boga, nie mógłby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W grzechacheś się narodził wszytek, a ty nas uczysz? I precz go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Jezus, iż go precz wyrzucili, a nalazszy go, rzekł mu: Ty wierzysz w Syna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on i rzekł: Który jest, Panie, abych weń wierzył?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I widziałeś go, i który mówi z tobą, on ci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Wierzę, Panie. I upadszy, uczynił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Jezus: Na sądem ja przyszedł na ten świat: aby ci, którzy nie widzą, widzieli, a którzy widzą, ślepymi się zstali.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niektórzy z Faryzeuszów, którzy byli z nim, i rzekli mu: Zali i my jesteśmy ślepymi?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Byście byli ślepymi, nie mielibyście grzechu. Lecz teraz mówicie: Iż widzimy. Grzech wasz zostawa.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wam: Kto nie wchodzi przeze drzwi do owczarnie owiec, ale wchodzi inędy, ten jest złodziej i zbójca.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który wchodzi przeze drzwi, pasterzem jest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odźwierny otwiera, a owce słuchają głosu jego. I nazywa owce swe mianowicie, i wywodzi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wypuści owce swe, idzie przed nimi, a owce idą za nim, bowiem znają głos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cudzym nie idą, ale uciekają od niego, bo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przypowieść powiedział im Jezus, lecz oni nie zrozumieli, co im 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zasię Jezus: Zaprawdę, zaprawdę wam powiadam, iżem ja jest drzwiami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ile ich przyszło, złodzieje są i zbójcy: i ich nie słuchały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drzwiami. Przez mię jeśli kto wnidzie, zbawion będzie. I wnidzie, i wynidzie, i pastwiska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Złodziej nie przychodzi, jedno żeby kradł a zabijał i tracił; jam przyszedł, aby żywot miały i obficiej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pasterz dobry. Dobry pasterz duszę swą daje za owce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najemnik i który nie jest pasterzem, którego nie są owce własne, widzi wilka przychodzącego i opuszcza owce, i ucieka, a wilk porywa i rozpłasza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najemnik ucieka, iż jest najemnikiem i nie ma pieczy o 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pasterz dobry i znam moje, i znają 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mię zna Ociec i ja znam Ojca, a duszę moję kładę za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drugie owce mam, które nie są z tej owczarniej. I one potrzeba, abych przywiódł, i słuchać będą głosu mego, i zstanie się jedna owczarnia i 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mię miłuje Ociec, iż ja kładę duszę moję, abych ją zasię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jej nie bierze ode mnie, ale ja kładę ją sam od siebie; i mam moc położyć ją, a mam moc zasię wziąć ją. To rozkazanie wziąłem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zaś różnica między Żydy dla tych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mówiło ich wiele z nich: Diabelstwo ma i szaleje: czemuż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Teć słowa nie są diabelstwo mającego. Izali czart ślepych oczy otwarzać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 Jeruzalem poświącanie kościoła, i zima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chodził w kościele, w krudzganku Salomonowym.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Obstąpili go tedy Żydowie i rzekli mu: Dokądże duszę naszę na rzeczy trzymasz? Jeśliś ty jest Chrystus, powiedz nam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Powiadam wam, a nie wierzycie. Sprawy, które ja czynię w imię Ojca mego, te o mnie świadectwo dają,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wierzycie, iż nie jesteście z owiec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moje słuchają głosu mego, a ja je znam i idą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im wieczny żywot dawam i nie zginą na wieki ani ich żaden wydrze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Ociec mój co mi dał, więtsze jest nade wszytko, a żaden nie może wydrzeć z rąk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Ociec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tedy kamienie Żydowie, aby go ukamionowali.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Wiele dobrych uczynków ukazałem wam z Ojca mego: dla którego uczynku z tych kamionujecie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Żydowie: Dla dobrego uczynku nie kamionujemy cię, ale dla bluźnierstwa, a iż ty, będąc człowiekiem, czynisz się sam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Zali nie jest napisano w zakonie waszym: Iż jam rzekł, Bogowie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Jeśliżeć one nazwał Bogami, do których zstała się Boża mowa, a nie może być pismo skażone,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Ociec poświęcił i posłał na świat, wy powiadacie: Że bluźnisz, iżem rzekł: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nie czynię spraw Ojca mego, nie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czynię, chociażbyście mnie wierzyć nie chcieli, wierzcież uczynkom, abyście poznali i wierzyli, że Ociec jest we mnie, a ja w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tedy go poimać, i wyszedł z ręku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zasię za Jordan na ono miejsce, gdzie pierwej Jan chrzcił, i 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do niego przychodziło i mówili: Iż Jan ci żadnego znaku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wszytko, cokolwiek Jan o tym opowiedział, prawda była. I wiele ich uwierzyło weń.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niektóry chory Łazarz z Betanijej, z miasteczka Maryjej i Marty, siostry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Maria była, która pomazała Pana maścią i utarła nogi jego włosy swoimi: której brat Łazarz chorował).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tedy siostry jego do niego, mówiąc: Panie, oto którego miłujesz, choruje.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usłyszawszy, rzekł im: Choroba ta nie jest na śmierć, ale dla chwały Bożej, aby był uwielbion Syn Boży przez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miłował Martę i siostrę jej, Marią,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usłyszał, że choruje, tedy przedsię zmieszkał na onymże miejscu przez dwa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zasię rzekł uczniom swym: Idźmy zaś do Żydowskiej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uczniowie: Rabbi, teraz chcieli cię Żydowie ukamionować, a zasię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Aza nie dwanaście jest godzin dnia? Jeśli kto chodzi we dnie, nie obrazi się, bo widzi światło tego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chodzi w nocy, obrazi się, bo w nim światła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wymówił, a potym rzekł im: Łazarz, przyjaciel nasz, śpi, ale idę, abym go ze snu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uczniowie jego: Panie, jeśli śpi, będzie zdrów.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mówił o śmierci jego, lecz oni mniemali, iż o zaśnieniu snem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tedy Jezus powiedział im jawnie: Łazarz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radem dla was, abyście wierzyli, iżem tam nie był. Ale idźmy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Tomasz, który się wykłada Didymus, do spółuczniów: Pódźmy i my, abyśmy z nim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Jezus i nalazł go już cztery dni w grobie mającego.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Betania była blisko Jeruzalem jakoby na piącinaście stajów).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przyszło było wiele Żydów do Marty i Maryjej, aby je cieszyli po bracie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tedy skoro usłyszała, że Jezus idzie, zabieżała mu, a Maria doma siedziała.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Marta do Jezusa: Panie, byś tu był, nie umarłby był brat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teraz wiem, że o cokolwiek będziesz Boga prosił, da-ć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jej Jezus: Zmartwychwstanie brat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Marta: Wiem, iż zmartwychwstanie w zmartwychwstaniu, w ostatni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Jam jest zmartwychwstanie i żywot: kto w mię wierzy, choćby i umarł, żyw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żywie a wierzy w mię, nie umrze na wieki. Wierzysz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mu: Iście, Panie, jam uwierzyła, żeś ty jest Chrystus, Syn Boży, któryś na ten świat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szła i milczkiem zawołała Maryjej, siostry swojej, mówiąc: Nauczyciel przyszedł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skoro usłyszała, wnet wstała i przyszła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Jezus jeszcze nie przyszedł był do miasteczka, ale był jeszcze na onym miejscu, gdzie mu zaszła Marta.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tedy, którzy z nią byli w domu a cieszyli ją, ujźrzawszy Marią, iż prędko wstała i wybieżała, szli za nią, mówiąc: Iż idzie do grobu, aby tam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Maria tedy, gdy przyszła, kędy był Jezus, ujźrzawszy go, przypadła do nóg jego i rzekła mu: Panie, byś tu był, nie umarłby był brat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tedy, gdy ją ujźrzał płaczącą, i Żydy, którzy z nią przyszli, płaczące, rozrzewnił się w duchu i wzruszył sam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Gdzieście go położyli? Powiedzieli mu: Panie, pódź a oglądaj.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zapłakał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Żydowie: Oto jako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Nie mógł ten, który otworzył oczy ślepo narodzonego, uczynić, żeby był ten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 rozrzewniwszy się zaś sam w sobie, przyszedł do grobu. A była jaskinia, a kamień na niej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Jezus: Odejmicie kamień. Rzekła mu Marta, siostra tego, który był umarł: Panie, już ci cuchnie, bo mu już czwarty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jej Jezus: Zażem ci nie rzekł, iż jeśli uwierzysz, oglądasz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Odjęli tedy kamień. A Jezus podniósszy oczy swe wzgórę, rzekł: Ojcze, dziękuję tobie, żeś mię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ci wiedział, że mnie zawżdy wysłuchiwasz, alem rzekł dla ludu, który około stoi, aby wierzyli, iżeś ty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rzekszy, zawołał głosem wielkim: Łazarzu, wynidź z grobu!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wyszedł, który był umarły, mając ręce i nogi związane chustkami, a twarz jego była chustką obwiązana. Rzekł im Jezus: Rozwiążcie go i puśćcie, aby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tedy z Żydów, którzy byli przyszli do Maryjej i Marty, a widzieli, co uczynił Jezus, uwierzyli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szli do Faryzeuszów i powiedzieli im, co uczynił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tedy nawyższy kapłani i Faryzeuszowie radę i mówili: Cóż czynimy, abowiem ten człowiek wiele cudów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 tak zaniechamy, wszyscy weń uwierzą i przyjdą Rzymianie, i wezmą nasze miejsce i 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Kajfasz imieniem, będąc nawyższym kapłanem onego roku, rzekł im: Wy nic nie 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myślicie, iż wam jest pożyteczno, żeby jeden człowiek umarł za lud, a nie wszytek naród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nie mówił sam z siebie, ale będąc nawyższym kapłanem roku onego, prorokował, iż Jezus miał umrzeć za naród;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naród, ale żeby syny Boże, którzy byli rozproszeni, zgromadził w 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onego tedy dnia umyślili,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 już nie chodził jawnie między Żydy, ale odszedł do krainy blisko pustyniej, do miasta, które zowią Effrem, i tam mieszkał z uczniami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blisko była Pascha Żydowska, a wiele ich szło do Jeruzalem z krainy przed Paschą, aby samych siebie poświęcili.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tedy Jezusa i mówili jeden do drugiego, stojąc w kościele: Co mniemacie, iż nie przyszedł na dzień święty?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nawyższy kapłani i Faryzeuszowie wydali byli rozkazanie, jeśliby się kto dowiedział, gdzie by był, żeby oznajmił, aby go poimali.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 sześć dni przed Paschą przyszedł do Betanijej, kędy był Łazarz umarł, którego Jezus wskrzesił.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sprawili mu tam wieczerzą, a Marta służyła, a Łazarz był jednym z siedzących z nimi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Maria tedy wzięła funt olejku Szpikanardowego, drogiego, i namazała nogi Jezusowe, i utarła nogi jego włosami swoimi. I napełnił się dom wonności olejku.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jeden z uczniów jego, Judasz Iszkariot, który go miał wydać: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tego olejku nie przedano za trzysta groszy a nie dano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mówił, nie iżby miał pieczą o ubogich, ale iż był złodziejem, i mieszek mając, co wkładano,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Jezus: Zaniechajcie jej, aby na dzień pogrzebu mego zachowała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ubogie zawżdy z sobą macie, a mnie nie zawżdy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Dowiedziała się tedy wielka rzesza z Żydów, iż tam jest i przyszli nie tylko dla Jezusa, ale żeby byli ujźrzeli Łazarza, którego wzbudził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umyślili przedniejszy kapłani, żeby i Łazarza zabili,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wiele Żydów dla niego odstępowało i wierzyło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wielka rzesza, która była przyszła na święto, usłyszawszy, że Jezus idzie do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nabrali gałęzi palmowych i wyszli naprzeciwko jemu a wołali: Hosanna! Błogosławiony, który idzie w imię Pańskie, król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 Jezus osiełka, i wsiadł nań, jako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córko Syjońska, oto król twój jedzie, siedząc na źrzebięciu oślice!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przodku nie rozumieli uczniowie jego, ale gdy był uwielbion Jezus, tedy wspomnieli, iż to było o nim napisano i to mu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Świadczyła tedy rzesza, która z nim była, kiedy Łazarza wyzwał z grobu i wskrzesił go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wyszła przeciwko jemu rzesza, że słyszeli, iż on ten cud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Faryzeuszowie między sobą: Widzicie, iż nic nie pomagamy. Oto wszytek świat za nim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pogani z tych, którzy przyszli byli, żeby pokłon uczynili w dzień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przyszli do Filipa, który był z Betsaidy Galilejskiej, i prosili go, mówiąc: Panie, chcemy Jezusa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Filip i powiedział Andrzejowi. A Andrzej zasię i Filip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 im, mówiąc: Przyszła godzina, aby był uwielbion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wam: jeśli ziarno pszeniczne, wpadwszy w ziemię, nie obumrze,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 zostawa, lecz jeśli obumrze, wielki owoc przynosi. Kto miłuje duszę swą, traci ją, a kto nienawidzi dusze swojej na tym świecie, ku wiecznemu żywotowi strzeże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mnie kto służy, niech za mną idzie, a gdziem ja jest, tam i sługa mój będzie. Jeśli mi kto będzie służył, uczci go Ociec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dusza moja zatrwożona jest. I cóż rzekę? Ojcze, wybaw mię od tej godziny? Leczem dlatego przyszedł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uwielbi imię twoje! Przyszedł tedy głos z nieba: I uwielbiłem, i jeszcze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Rzesza tedy, która stała i słyszała, mówiła, iż zagrzmiało. A drudzy mówili: Anjoł mówił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rzekł: Nie dla mnie ten głos przyszedł, ale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jest sąd świata: teraz książę tego świata precz wyrzucone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jeśli będę podwyższon od ziemie, pociągnę wszytko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mówił to, oznajmując, jakową śmiercią miał umrzeć).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 rzesza: Myśmy słyszeli z zakonu, że Chrystus trwa na wieki, a jakoż ty powiadasz: Potrzeba, aby był podwyższon Syn człowieczy? Któryż to jest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Jeszcze przez mały czas jest między wami światłość. Chodźcie, póki światłość macie, żeby was ciemności nie ogarnęły: a kto w ciemności chodzi, nie wie, kędy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światłość macie, wierzcie w światłość, abyście byli synami światłości. To powiedział Jezus i szedł, i schronił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wiele cudów czynił przed nimi, nie uwierzyli weń,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wypełniła mowa Izajasza proroka, którą powiedział: Panie, któż uwierzył słuchowi naszemu? A ramię Pańskie komu jest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wierzyć nie mogli, iż jeszcze powiedział Izajasz: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oczy ich i zatwardził serce ich, aby oczyma nie widzieli i sercem nie zrozumieli, i nawrócili się, i uzdrowił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gdy widział chwałę jego, a mówił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jednak i z książąt wiele ich weń uwierzyło, ale dla Faryzeuszów nie wyznawali, aby nie byli z bóżnice wyrzuceni.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umiłowali chwałę ludzką więcej niż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wołał i mówił: Kto w mię wierzy, nie w mię wierzy, ale w 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mię widzi, widzi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światłość, przyszedłem na świat, aby każdy, który wierzy w mię, w ciemności nie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kto słuchał słów moich, a nie strzegł, ja go nie sądzę. Bom nie przyszedł, żebym sądził świat, ale żebym świat zbawił.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mną gardzi, a nie przyjmuje słów moich, ma, który go sądzi. Słowa, którem mówił, te go będą sądzić w dzień ostateczny.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Gdyżem ja z siebie samego nie mówił: ale Ociec, który mię posłał, ten mi dał rozkazanie, co bych mówić i powiadać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wiem, że rozkazanie jego jest żywot wieczny. A przeto, co ja powiadam, jako mi mówił Ociec, tak powiadam.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dniem świętym Paschy, wiedząc Jezus, iż przyszła godzina jego, aby przeszedł z tego świata do Ojca, umiłowawszy swe, którzy byli na świecie, do końca je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odprawiwszy wieczerzą, gdy już był diabeł wrzucił w serce, żeby go wydał Judasz Szymona Iszkarioty,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mu wszytko dał Ociec w ręce a iż od Boga wyszedł i do Boga 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od wieczerzej i złożył szaty swe, a wziąwszy prześcieradło, przepasał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nalał wody w miednicę i począł umywać nogi uczniów i ucierać prześcieradłem, którym się był przepasał.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do Szymona Piotra. I rzekł mu Piotr: Panie, ty mnie nogi umywasz?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Co ja czynię, ty teraz nie wiesz, ale dowiesz się potym.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Piotr: Nie będziesz mi umywał nóg na wieki. Odpowiedział mu Jezus: Jeśli cię nie umyję, nie będziesz miał części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Szymon Piotr: Panie, nie tylko nogi moje, ale i ręce, i głowę!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Kto omyty jest, nie potrzebuje, jedno żeby nogi umył, ale jest czysty wszytek. I wy jesteście czystymi, ale nie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wiedział, który by był, co go miał wydać. Dlatego powiedział: Nie jesteście wszyscy 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umył nogi ich i wziął szaty swe, siadszy zasię, rzekł im: Wiecie, com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mnie zowiecie: Nauczycielu i Panie, a dobrze mówicie, bom ci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ja, Pan i Nauczyciel, umyłem nogi wasze, i wy powinniście jeden drugiego nogi umywać.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dałem wam przykład, abyście, jakom ja wam uczynił, tak i wy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wam powiadam: nie jest sługa więtszy nad Pana swego ani posłaniec jest więtszy nad onego, który go posyła.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wiecie, błogosławieni będziecie, jeśli to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 wszytkich ci was mówię: ja wiem, którem obrał. Ale żeby się wypełniło pismo: Który je ze mną chleb, podniesie przeciwko mnie piętę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wam powiadam, przedtym, niż się zstanie, abyście, gdy się zstanie, wierzyli, iżem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przyjmuje, jeślibym kogo posłał, mnie przyjmuje, a kto mnie przyjmuje, onego przyjmuje,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rzekszy Jezus, zatrwożył się duchem i oświadczył, i rzekł: Zaprawdę, zaprawdę wam powiadam, że jeden z was wyda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Pojźrzeli tedy uczniowie jeden na drugiego, wątpiąc, o kim by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tedy jeden z uczniów jego siedzący na łonie Jezusowym, którego miłował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Skinął tedy na tego Szymon Piotr i rzekł mu: Kto jest, o którym mówi?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tedy położywszy się na piersiach Jezusowych, rzekł mu: Panie, kto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On jest, któremu ja omoczony chleb podam. A omoczywszy chleb, dał Judaszowi Szymona Iszkarioty.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stuczce wstąpił weń szatan. I rzekł mu Jezus: Co czynisz, czyń rychlej.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żaden nie rozumiał z siedzących, na co by mu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niektórzy mniemali, gdyż Judasz miał mieszek, iż mu rzekł Jezus: Nakup tedy, czego nam potrzeba na dzień święty, abo iżby co dał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tedy, wziąwszy stuczkę, natychmiast wyszedł. A noc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wyszedł, rzekł Jezus: Teraz jest uwielbion Syn człowieczy, a Bóg uwielbion jest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Bóg uwielbion jest w nim i Bóg uwielbi go sam w sobie, a natychmiast go uwielbi.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Synaczkowie, jeszczem maluczko jest z wami. Będziecie mię szukać. A jakom powiedział Żydom: Gdzie ja idę, wy przyść nie możecie, i wam teraz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Przykazanie nowe daję wam: abyście się społecznie miłowali; jakom was umiłował, abyście się i wy społu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poznają wszyscy, żeście uczniami moimi, jeśli miłość mieć będziecie jeden ku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Szymon Piotr: Panie, dokądże idziesz? Odpowiedział Jezus: Dokąd ja idę, nie możesz teraz za mną iść: ale potym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Piotr: Czemu nie mogę za tobą iść teraz? Duszę moję za cię położę.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Duszę swą za mię położysz? Zaprawdę, zaprawdę powiadam ci: Nie zapoje kur, aż się mnie po trzykroć zaprzysz.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nie trwoży serce wasze. Wierzycie w Boga i w mię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ojca mego jest mieszkania wiele. Jeśliby inaczej, powiedziałbych wam był. Abowiem idę gotować wam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odejdę i zgotuję wam miejsce, przyjdę zasię i wezmę was do mnie samego, iżbyście, gdziem ja jest, i wy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dokąd ja idę, wiecie, i drogę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Rzeki mu Tomasz: Panie, nie wiemy, dokąd idziesz, a jakoż możemy drogę 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Jam jest droga i prawda i żywot. Żaden nie przychodzi do Ojca, jedno przez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mię byli poznali, wżdybyście i Ojca mego byli poznali. A od tego czasu poznacie go i widzieliście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Filip: Panie, ukaż nam Ojca, a dosyć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Przez tak długi czas jestem z wami, a nie poznaliście mię? Filipie, kto mię widzi, widzi i Ojca. Jakoż ty mówisz: Ukaż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wierzycie, że ja w Ojcu, a Ociec jest we mnie? Słowa, które ja do was mówię, nie od samego siebie mówię. Lecz Ociec we mnie mieszkający, on czyni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wierzycie, iżem ja w Ojcu, a Ociec we mnie jest? Wżdy dla samych uczynków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wam powiadam: Kto wierzy w mię, uczynki, które ja czynię, i on czynić będzie, i więtsze nad te czynić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do Ojca idę, a oczkolwiek będziecie prosić Ojca w imię moje, to uczynię, aby był uwielbion Ociec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mię o co będziecie prosić w imię moje,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mię miłujecie, chowajcie przykazania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prosić będę Ojca, a innego pocieszyciela da wam, aby z wami mieszkał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prawdy, którego świat przyjąć nie może, bo go nie widzi ani go zna. Lecz wy poznacie go, iż u was mieszkać będzie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zostawię was sierotami: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maluczko, a świat mię już nie widzi. Lecz wy mnie widzicie, bo ja żywę i wy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wy poznacie, żem ja jest w Ojcu moim, a wy we mnie, a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przykazania moje i zachowa je, ten jest, który mnie miłuje. A kto mnie miłuje, będzie miłowan od Ojca mego i ja go miłować będę, i objawię mu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Judasz, nie on Iszkariot: Panie, cóż się stało, że się nam objawić masz,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Jeśli mię kto miłuje, będzie chował mowę moję, a Ociec mój umiłuje go i do niego przyjdziemy, a mieszkanie u niego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 miłuje, mów moich nie chowa. A mowę, którąście słyszeli, nie jest moja, ale tego, który mię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powiedział, u was mieszkając.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pocieszyciel, Duch święty, którego Ociec pośle w imię moje, on was wszytkiego nauczy i przypomni wam wszytko, cokolwiek bym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zostawuję wam, pokój mój daję wam: nie jako dawa świat, ja wam daję. Niech się nie trwoży serce wasze ani się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żem ja wam powiedział: Odchodzę i przychodzę do was. Gdybyście mię miłowali, wżdybyście się radowali, iż idę do Ojca, bo Ociec więtszy jest niżli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terazem wam powiedział, przedtym, niż się zstanie, iżbyście, gdy się zstanie,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wiele z wami mówić nie będę. Abowiem idzie książę świata tego, a we mnie nic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iżby świat poznał, że miłuję Ojca, a jako mi Ociec rozkazanie dał, tak czynię. Wstańcie, pódźmy stąd.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winna macica prawdziwa, a Ociec mój jest oraczem.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latorośl we mnie nie przynoszącą owocu odetnie ją; a wszelką, która przynosi owoc, ochędoży ją, aby więcej owocu przynosiła.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wy jesteście czystymi dla mowy, którąm do was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Mieszkajcie we mnie, a ja w was. Jako latorośl nie może przynosić owocu sama z siebie, jeśli nie będzie trwać w winnej macicy, także ani wy, jeśli we mnie mieszkać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winna macica: wyście latorośli. Kto mieszka we mnie, a ja w nim, ten siła owocu przynosi, bo beze mnie nic czynić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we mnie nie trwał, precz wyrzucon będzie jako latorośl, i uschnie, i zbiorą ją, i do ognia wrzucą, i gore.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we mnie trwać będziecie, a słowa moje w was trwać będą, czegokolwiek zachcecie, prosić będziecie i zstanie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uwielbion Ociec mój, iżbyście barzo wiele owocu przynieśli i zstali się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mię umiłował Ociec i ja umiłowałem was. Trwajcież w miłości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przykazania moje zachowacie, będziecie trwać w miłości mojej, jakom i ja zachował rozkazanie Ojca mego i trwam w miłości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powiedział, aby wesele moje w was było, a wesele wasze napełniło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przykazanie moje, abyście się społecznie miłowali, jakom was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Więtszej nad tę miłości żaden nie ma, aby kto duszę swą położył za przyjacioły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przyjaciele moi, jeśli czynić będziecie, co ja wam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was nie będę zwał sługami, bo sługa nie wie, co czyni Pan jego. Lecz was nazwałem przyjacioły, bo wszytko, com słyszał od Ojca mego, oznajmiłem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wyście mnie obrali, alem ja was obrał i postanowiłem was, abyście szli i przynieśli owoc, a owoc by wasz trwał: aby oczkolwiek byście prosili Ojca w imię moje, dał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przykazuję: abyście się społecznie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was świat nienawidzi, wiedzcie, iż mnie pierwej niż was nienawidział.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byli z świata, świat by, co jego było, miłował: lecz iżeście nie są z świata, alem ja was wybrał z świata, przetoż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Wspomnicie na mowę moję, którąm ja wam mówił: Nie jest sługa więtszy nad Pana swego. Jeśli mnie przeszladowali i was przeszladować będą. Jeśli mowę moję chowali i waszę chować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to wszytko czynić będą dla imienia mego: bo nie znają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Bych był nie przyszedł a nie mówił im, nie mieliby grzechu: lecz teraz nie mają wymówki z grzechu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nienawidzi i Ojca mego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Bych był między nimi uczynków nie czynił, których żaden inszy nie czynił, nie mieliby grzechu, lecz teraz i widzieli, i nienawidzieli i mnie, i 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 się wypełniła mowa, która jest w zakonie ich napisana: Że mię niesłusznie mieli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przydzie pocieszyciel, którego ja wam poślę od Ojca, Ducha prawdy, który od Ojca pochodzi, on o mnie świadectwo dawać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świadectwo wydawać będziecie, bo ze mną od początku jesteście.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powiedział, abyście się nie gorszyli.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Wyłączą was z bóżnic, ale idzie godzina, że wszelki, który was zabija, mniemać będzie, że czyni posługę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uczynią, iż nie znają Ojca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to wam powiedział, abyście, gdy godzina przydzie, wspomnieli na to, żem ja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tegom wam z przodku nie powiadał, iżem był z wami. A teraz idę do tego, który mię posłał, a żaden z was nie pyta mię: 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iżem to wam powiedział, smutek napełnił 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ja prawdę wam powiadam: pożyteczno wam, abych ja odszedł. Bo jeśli ja nie odejdę, pocieszyciel nie przydzie do was; a jeśli odejdę,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gdy przydzie, będzie karał świat z grzechu i z sprawiedliwości, i z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grzechu mówię: iż nie wierzą w 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sprawiedliwości: iż do Ojca idę, a już mię nie ujźrzycie.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sądu: iż książę tego świata już jest osądzone.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wam wiele mam mówić, ale teraz znieść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przydzie on, Duch prawdy, nauczy was wszelkiej prawdy: bo nie sam od siebie mówić będzie, ale cokolwiek usłyszy, mówić będziecie, i co przyść ma, oznajmi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mię uwielbi: bowiem z mego weźmie, a wam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cokolwiek ma Ociec, moje jest. Dlategom powiedział, że z mego weźmie, a wam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Maluczko, a już mię nie ujźrzycie; i zasię maluczko, a ujźrzycie mię, iż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z uczniów jego jeden do drugiego: Co to jest, co nam mówi: Maluczko, a nie ujźrzycie mię, i zasię maluczko, a ujźrzycie mię, a iż idę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tedy: Co to jest, co mówi: Maluczko? Nie wiemy, co 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poznał Jezus, że go pytać chcieli, i rzekł im: O tym się pytacie między sobą, iżem rzekł: maluczko, a nie ujźrzycie mię, i zasię maluczko, a ujźrzycie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wam powiadam, iż będziecie płakać i lamentować wy, a świat się będzie weselił, a wy się smęcić będziecie: ale smutek wasz w radość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gdy rodzi, smętek ma, iż przyszła jej godzina: lecz gdy porodzi dzieciątko, już nie pamięta uciśnienia dla radości, iż się człowiek na świat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tedy teraz wprawdzie smutek macie: lecz zasię oglądam was, a będzie się radowało serce wasze, a radości waszej żaden od was nie odejmie.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nie będziecie mię ni ocz pytać. Zaprawdę, zaprawdę wam powiadam: jeśli o co prosić będziecie Ojca w imię moje,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Dotychmiast ni oczeście nie prosili w imię moje. Proście, a weźmiecie: aby radość wasza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powiadał przez przypowieści. Przychodzi godzina, gdy już nie przez przypowieści mówić wam będę, ale jawnie o Ojcu oznajmię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w imię moje prosić będziecie i nie mówię wam, iż ja będę Ojca prosił za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sam Ociec miłuje was, żeście wy mnie umiłowali i uwierzyliście, żem ja od Boga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Wyszedłem od Ojca, a przyszedłem na świat, zaś opuszczam świat, a 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 jego: Oto teraz jawnie mówisz, a żadnej przypowieści nie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wszytko wiesz, a nie potrzebać, żeby cię kto pytał. Dlatego wierzymy, żeś od Boga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Teraz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godzina i teraz przyszła, abyście się każdy w swą rozpierzchnęli, a mnie samego zostawili: a nie jestem sam, bo jest Ociec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powiedział, abyście we mnie pokój mieli. Na świecie ucisk mieć będziecie: ale ufajcie, jam zwyciężył świat!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 Jezus i podniósszy oczy w niebo, rzekł: Ojcze, przyszła godzina, wsław Syna twego, aby cię Syn twój wsławił.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 jemu dał władzą nad wszelkim ciałem, iżby wszem, któreś mu dał, dał im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jest żywot wieczny, aby poznali ciebie, samego Boga prawdziwego, i któregoś posłał,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wsławił ciebie na ziemi, wykonałem sprawę, którąś mi zlecił.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wsław mię ty, Ojcze, sam u siebie chwałą, którąm miał u ciebie pierwej, niżli świat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Oznajmiłem imię twe ludziom, któreś mi dał z świata. Twoić byli i dałeś mi je, a mowę twoję zachowali.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poznali, iż wszytko, coś mi dał, od ciebie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słowa, któreś mi dał, dałem im, a oni przyjęli i poznali prawdziwie, żem od ciebie wyszedł, i uwierzyli, żeś ty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 nimi proszę: nie za światem proszę, lecz za temi, któreś mi dał, bo są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 rzeczy moje są twoje, a twoje są moje, i wsławionem jest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juzem nie jest na świecie, ale ci są na świecie, a ja do ciebie idę. Ojcze święty, zachowaj je w imię twoje, któreś mi dał: aby byli jedno, jako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z nimi był, jam je zachowywał w imię twoje. Któreś mi dał, strzegłem, i żaden z nich nie zginął, jedno syn zatracenia: żeby się pismo spełniło.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idę do ciebie i mówię to na świecie, aby mieli wesele moje wypełnione sami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im dał mowę twoję, a świat miał je w nienawiści, iż nie są z świata, jako i ja nie jestem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proszę, abyś je zjął z świata, ale żebyś je zachował ode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sąć z świata, jako i ja nie jestem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 je w prawdzie. Mowa twoja jest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 ty mię posłał na świat i jam je posłał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nie ja poświącam samego siebie, aby i oni byli poświęceni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nimi proszę, ale i za tymi, którzy przez słowo ich uwierzą w 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byli jedno, jako ty, Ojcze, we mnie, a ja w tobie, aby i oni w nas jedno byli, aby uwierzył świat, iżeś ty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chwałę, którąś mnie dał, dałem im: aby byli jedno, jako i my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 nich, a ty we mnie, aby byli doskonałymi w jedno a iżby poznał świat, żeś ty mnie posłał i umiłowałeś je, jakoś i mnie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któreś mi dał, chcę, aby gdziem ja jest i oni byli ze mną, aby oglądali chwałę moję, którąś mi dał, abowiemeś mnie umiłował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sprawiedliwy, świat cię nie poznał, a jam ciebie poznał i ci, co poznali, żeś ty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oznajmiłem im imię twoje, i oznajmię: aby miłość, którąś mnie umiłował, w nich była, a ja w nich.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wyrzekszy Jezus, wyszedł z uczniami swymi za potok Cedron, kędy był ogród, do którego on wszedł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wiedział i Judasz, który go wydawał, miejsce, iż się tam często schadzał Jezus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tedy wziąwszy rotę i od nawyższych kapłanów i Faryzeuszów służebniki, przyszedł tam z laterniami i z pochodniami, i z broniami.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Jezus, wiedząc wszytko, co nań przyść miało, wyszedł i rzekł im: 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mu; Jezusa Nazareńskiego. Rzekł im Jezus: Jam jest. A z nimi też stał Judasz, który go wydawał.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im tedy rzekł: Jam jest, poszli nazad i 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Spytał ich tedy zasię: Kogo szukacie? A oni powiedzieli: Jezusa Nazareńskiego.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Powiedziałem wam, iżem ja jest. Jeśli tedy mnie szukacie, dopuście tym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wypełniła mowa, którą wyrzekł: Iż któreś mi dał, żadnegom z nich nie stracił.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tedy Piotr, mając kord, dobył go i uderzył sługę nawyższego kapłana, i uciął prawe ucho jego. A słudze było imię Malchusz.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Jezus Piotrowi: Włóż twój kord w pochwy. Kielicha, który mi dał Ociec, pić go nie będę?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Rota tedy i Rotmistrz, i służebnicy Żydowscy poimali Jezusa i związali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go naprzód do Annasza, bo był świekier Kajfaszów, który był nawyższym kapłanem roku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Kajfasz, który był radę dał Żydom: Że pożyteczno jest, aby jeden człowiek umarł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Jezusem Szymon Piotr i drugi uczeń. A ten uczeń był znajomy nawyższemu kapłanowi i wszedł z Jezusem do dworu nawyższego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stał u drzwi na dworze. Wyszedł tedy drugi uczeń, który był znajomy nawyższemu kapłanowi, i rzekł odźwiernej, i wprowadził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Piotrowi służebnica odźwierna: Zaliś i ty nie jest z uczniów człowieka tego? On 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czeladź i służebnicy u węgla, bo zimno było, i grzali się, a był z nimi i Piotr, stojąc i grzejąc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nawyższy kapłan spytał Jezusa o jego uczniach i o nauce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Jam jawnie mówił światu: jam zawsze uczył w bóżnicy i w kościele, gdzie się wszyscy Żydowie schadzają, a w skrytości nicem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mię pytasz? Pytaj tych, którzy słuchali, com im mówił: oto ci wiedzą, com ja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wyrzekł, jeden z służebników stojący tam dał policzek Jezusowi, mówiąc: Tak odpowiedasz nawyższemu 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Jeślim źle rzekł, daj świadectwo o złym, a jeśliż dobrze, czemu mię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go Annasz związanego do Kajfasza, nawyższego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się. Rzekli mu tedy: Izaliś i ty nie jest z uczniów jego? Zaprzał się on i rzekł: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jeden z służebników nawyższego kapłana, powinowaty onego, którego Piotr uciął ucho: Zażem ja ciebie nie widział w ogrodzie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Zaprzał się tedy zasię Piotr: a natychmiast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 tedy Jezusa od Kajfasza na ratusz. A było rano i sami nie weszli na ratusz, aby się nie zmazali, ale iżby pożywali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Piłat wyszedł do nich z ratusza i rzekł: Co za skargę przynosicie przeciw człowiekowi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By ten nie był złoczyńcą, nie podalibyśmy go byli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Piłat: Weźmicie go wy a według zakonu waszego osądźcie go. Rzekli mu tedy Żydowie: Nam się nie godzi nikogo zabijać.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wypełniła mowa Jezusowa, którą powiedział, oznajmując, którą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zasię Piłat do ratusza i wezwał Jezusa, i rzekł mu: Tyś jest król Żydowski?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Sam od siebie to mówisz czylić inszy powiedzieli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Azażem ja jest Żyd? Naród twój i nawyższy kapłani podali mi cię: coś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Królestwo moje nie jest z tego świata. Gdyby królestwo moje z tego świata było, wżdyby się bili słudzy moi, żebych nie był wydan Żydom, lecz teraz królestwo moje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 Piłat: Toś ty jest król? Odpowiedział Jezus: Ty mówisz, żem ja jest królem. Jam się na to narodził i na tom przyszedł na świat, abych świadectwo dał prawdzie. Wszelki, który jest z prawdy, słucha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Piłat: Co jest prawda? A to rzekszy, wyszedł zasię do Żydów i rzekł im: Ja żadnej winy w nim nie 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macie zwyczaj, abym wam jednego wypuścił na Paschę: Chcecież tedy, wypuszczę wam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tedy zaś wszyscy, mówiąc: Nie tego, ale Barabbasza! A Barabbasz był zbójca.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tedy Piłat wziął Jezusa i ubiczował.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żołnierze, uplótszy koronę z ciernia, włożyli na głowę jego i szatą szarłatową odziali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przychodzili do niego a mówili: Witaj, królu Żydowski! i dawali mu policzki.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zasię Piłat przed ratusz i rzekł im: Oto go wam wiodę przed ratusz, abyście poznali, że w nim żadnej winy nie 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Jezus, niosąc cierniową koronę i szatę szarłatową. I rzekł im: Oto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tedy ujźrzeli nawyższy kapłani i służebnicy, zawołali, mówiąc: Ukrzyżuj, ukrzyżuj go! Rzekł im Piłat: Weźmicie go wy a ukrzyżujcie: bo ja w nim winy nie 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Żydowie: My zakon mamy, a wedle zakonu ma umrzeć, że się synem Bożym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Piłat usłyszał tę mowę, barziej się ulękł.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zasię do ratusza, i rzekł do Jezusa: Skądeś ty jest? Lecz mu Jezus nie dał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 Piłat: Nie mówisz ze mną? Nie wiesz, iż mam moc ukrzyżować cię i mam moc puścić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Nie miałbyś żadnej mocy przeciw mnie, gdybyć z wierzchu nie dano. Przetoż który mię tobie wydał, więtszy grzech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odtąd Piłat starał się, aby go puścił. Lecz Żydowie wołali, mówiąc: Jeśli tego wypuścisz, nie jesteś przyjaciel Cesarski. Każdy bowiem, co się czyni królem, sprzeciwia się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usłyszawszy te mowy, wywiódł przed ratusz Jezusa i siadł na stolicy sądowej na miejscu, które zową Litostrotos, a po żydowsku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dzień przygotowania Paschy, godzina jakoby szósta, i rzekł Żydom: Oto król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wołali: Strać, strać, ukrzyżuj go! Rzekł im Piłat: Króla waszego ukrzyżuję? Odpowiedzieli nawyższy kapłani: Nie mamy króla, jedno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tedy podał go im, żeby był ukrzyżowan. I wzięli Jezusa, i wywiedli.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niosąc krzyż sobie, wyszedł na ono miejsce, które zwano Trupiej głowy, a po Żydowsku Golgota,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drugich dwu stąd i zowąd, a w pośrzodku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napisał Piłat i tytuł, i postawił nad krzyżem. A było napisano: JEZUS NAZAREŃSKI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tedy tytuł czytało wiele Żydów, iż blisko miasta było miejsce, gdzie był ukrzyżowan Jezus. A było napisano po Żydowsku, po Grecku i po Łacinie.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Piłatowi nawyższy kapłani Żydowscy: Nie pisz: Król Żydowski, ale iż on powiadał: Jestem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Com napisał,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tedy, gdy go ukrzyżowali, wzięli szaty jego (i uczynili cztery części, każdemu żołnierzowi część) i suknią. A była suknia nie szyta, od wierzchu całodziana.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jeden do drugiego: Nie krajmy jej, ale rzućmy o nię losy, czyja ma być. Iżby się Pismo wypełniło, mówiące: Podzielili sobie szaty moje, a o suknię moję rzucili los. A żołnierze to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podle krzyża Jezusowego matka jego i siostra matki jego, Maria Kleofasowa, i Maria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ujźrzał Jezus matkę i ucznia, którego miłował, stojącego, rzekł matce swojej: Niewiasto, oto syn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rzekł uczniowi: Oto matka twoja. I od onej godziny wziął ją uczeń na swą pieczą.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Potym, wiedząc Jezus, iż się już wszytko wykonało, aby się wykonało Pismo, rzekł: 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naczynie postawione, octu pełne. A oni gębkę pełną octu, obłożywszy izopem, podali do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tedy, gdy wziął ocet, rzekł: Wykonało się. A skłoniwszy głowę, ducha 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tedy (ponieważ był dzień Przygotowania), aby na szabbat nie zostały ciała na krzyżu (abowiem był wielki on dzień szabbatu), prosili Piłata, aby połamano goleni ich a zjęto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żołnierze, a pierwszego złamali golenie i drugiego, który z nim był ukrzyżowan.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przyszedszy do Jezusa, gdy go ujźrzeli już umarłego, nie łamali goleni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jeden z żołnierzów otworzył włócznią bok jego, a natychmiast wyszła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widział, wydał świadectwo i prawdziwe jest świadectwo jego. A on wie, iż prawdę powieda, abyście i 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to zstało, aby się wypełniło Pismo: Kości nie złamiecie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drugie Pismo mówi: Ujźrzą, kogo przebodli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prosił Piłata Józef z Arymatyjej (przeto iż był uczniem Jezusowym, lecz tajemnym dla bojaźni Żydów), iżby zdjął ciało Jezusowe. I pozwolił Piłat. Przyszedł tedy i zdjął 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też i Nikodem, który był przyszedł w nocy do Jezusa przedtym, niosąc przyprawę mirry i aloes jakoby sto funtów.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ciało Jezusowe i związali je prześcieradły z rzeczami wonnemi, jako jest zwyczaj Żydom grześć.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miejscu, gdzie był ukrzyżowan, był ogród, a w ogrodzie grób nowy, w którym jeszcze żaden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tedy, dla Przygotowania Żydowskiego, iż grób był blisko, położyli Jezusa.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szabbatu Maria Magdalena przyszła rano, gdy jeszcze były ciemności, do grobu, i ujźrzała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Biegła tedy i przyszła do Szymona Piotra i do drugiego ucznia, którego miłował Jezus, a rzekła im: Wzięto Pana z grobu, a nie wiemy, gdzie go położono.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Piotr i on drugi uczeń i przyszli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bieżali oba społu, a on drugi uczeń wyścignął Piotra i pierwszy przyszedł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schyliwszy się, ujźrzał leżące prześcieradła, wszakoż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Szymon Piotr, idąc za nim, i wszedł w grób, i ujźrzał prześcieradła leżące,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chustkę, która była na głowie jego, nie z prześcieradły położoną, ale osobno zwiniętą na jedno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tedy wszedł i on uczeń, który był pierwszy przyszedł do grobu: i widział, i 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jeszcze nie rozumieli pisma, iż potrzeba było, aby on wstał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tedy zasię uczniowie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stała u grobu zewnątrz, płacząc. Gdy tedy płakała, nachyliła się i wejźrzała w grób,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ujźrzała dwu anjołów w bieli, siedzących, jednego u głowy, a drugiego u nóg, kędy położone było 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jej oni: Niewiasto, czemu płaczesz? Rzekła im: Iż wzięto Pana mego, a nie wiem, kędy go położono.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obróciła się nazad i ujźrzała Jezusa stojącego, a nie wiedziała, iż Jezus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Niewiasto, czemu płaczesz? Kogo szukasz? Ona mniemając, żeby był ogrodnik, rzekła mu: Panie, jeśliś go ty wziął, powiedz mi, gdzieś go położył, a ja go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Maria! Obróciwszy się ona, rzekła mu: Rabbuni (co się wykłada: Mistrzu)!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Nie tykaj się mnie, bom jeszcze nie wstąpił do Ojca mego. Ale idź do braciej mojej a powiedz im: Wstępuję do Ojca mojego i Ojca waszego, Boga mojego i 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Maria Magdalena, oznajmując uczniom: Iżem widziała Pana i to mi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był wieczór dnia onego pierwszego szabbatów, a drzwi były zamknione, kędy uczniowie byli zgromadzeni dla bojaźni Żydów, przyszedł Jezus i stanął w pośrzodku, i rzekł im: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ukazał im ręce i bok. Uradowali się tedy uczniowie, ujźrzawszy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zasię: Pokój wam. Jako mię posłał Ociec i 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tchnął na nie i rzekł im: Weźmicie Ducha świętego: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odpuścicie grzechy, są im odpuszczone, a których zatrzymacie, są zatrzymane.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jeden ze dwunaście, którego zowią Didymus, nie był z nimi, kiedy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mu tedy drudzy uczniowie: Widzieliśmy Pana. A on im rzekł: Jeśli nie ujźrzę w ręku jego przebicia goździ a nie włożę palca mego na miejsce goździ i nie włożę li ręki mojej w bok jego,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ośmi dni byli zasię uczniowie jego w domu i Tomasz z nimi. Przyszedł Jezus drzwiami zamknionemi i stanął w pośrzodku, i rzekł: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rzekł Tomaszowi: Włóż sam palec twój a oglądaj ręce moje i zściągni rękę twoję a włóż w bok mój, a nie bądź niewiernym, ale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Tomasz i rzekł mu: Pan mój i Bóg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Jezus: Iżeś mię ujźrzał, Tomaszu, uwierzyłeś. Błogosławieni, którzy nie widzieli, a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i innych znaków uczynił Jezus przed oczyma uczniów swoich, które nie są w tych księgach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napisane, abyście wierzyli, że Jezus jest Chrystus, Syn Boży, a iżbyście wierząc, żywot mieli w imię jego.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okazał się Jezus u morza Tyberiadzkiego. A okazał się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społu Szymon Piotr i Tomasz, którego zowią Didymus, i Natanael, który był od Kany Galilejskiej, i synowie Zebedeuszowi, i drudzy dwa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Szymon Piotr: Idę ryby łowić. Rzekli mu: Idziemy i my z tobą. I wyszli, i wsiedli w łódź, a onej nocy nic nie ułowili.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stanął Jezus na brzegu, wszakoż nie poznali uczniowie, że był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Dzieci, a macie ryby? Odpowiedzieli mu: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Zapuśćcie sieć po prawej stronie łodzi, a najdziecie. Zapuścili tedy, a już nie mogli jej ciągnąć przed mnóstwem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uczeń on, którego miłował Jezus, Piotrowi: Pan jest. Szymon Piotr usłyszawszy, iż Pan jest, przepasał się suknią (abowiem był nagi) i rzucił się na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drudzy uczniowie przypłynęli w łodzi (bo niedaleko byli od ziemie, ale jakoby na dwieście łokiet), ciągnąc sieć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wyszli na ziemię, ujźrzeli węgle nałożone i rybę na nie włożoną,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Przynieście z ryb, któreście teraz poimali.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Szymon Piotr i wyciągnął sieć na ziemię pełną wielkich ryb: sta piącidziesiąt i trzech. A choć ich tak wiele było, nie podarła się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Pódźcie, obiedwajcie. A żaden z siedzących u stołu nie śmiał go spytać: Ktoś ty jest? wiedząc, iż Pan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Jezus, i wziął chleb a dawał im, także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już trzeci raz okazał się Jezus uczniom swoim, powstawszy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obiad odprawili, rzekł Szymonowi Piotrowi Jezus: Szymonie Janów, miłujesz mię więcej niżli ci? Rzekł mu: Tak, Panie, ty wiesz, że cię miłuję. Rzekł mu: Paś baranki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powtóre: Szymonie Janów, miłujesz mię? Rzekł mu: Tak, Panie, ty wiesz, że cię miłuję. Rzekł mu: Paś baranki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mu po trzecie: Szymonie Janów, miłujesz mię? Zasmucił się Piotr, że mu trzeci kroć rzekł: Miłujesz mię? i rzekł mu: Panie, ty wszytko wiesz: ty wiesz, że cię miłuję. Rzekł mu: Paś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tobie: Gdyś był młodszym, opasowałeś się i chodziłeś, kędyś chciał: lecz gdy się starzejesz, wyciągniesz ręce twe, a inny cię opasze i poprowadzi, gdzie ty nie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mówił, dawając znać, którą śmiercią miał uwielbić Boga. A to powiedziawszy, rzekł mu: Pódź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obróciwszy się, ujźrzał onego ucznia, którego miłował Jezus, pozad idącego, który też położył się był przy wieczerzy na piersiach jego i mówił: Panie, któryż jest, co cię wyda?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tedy ujźrzawszy Piotr, rzekł Jezusowi: Panie, a ten co?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Jezus: Tak chcę, aby został, aż przyjdę, co tobie do tego? Ty pódź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Gruchnęła tedy ta mowa między bracią, iż on uczeń nie umrze. Lecz nie rzekł Jezus: Nie umrze, ale: Tak chcę, żeby on został, aż przyjdę, co tobie do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on uczeń, który daje świadectwo o tym i to napisał: a wiemy, że prawdziwe jest świadectwo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i innych wiele rzeczy, które czynił Jezus, które gdyby się z osobna pisały, tuszę, iż i sam świat nie mógłby ogarnąć ksiąg, które by się pisać miały.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2024-03-28T23:50:22Z</dcterms:modified>
</cp:coreProperties>
</file>