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Słowo było u Boga, a Bogiem było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było na początku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się przez nie zstało, a bez niego nic się nie zstało, co się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był żywot, a żywot był światłością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światłość w ciemnościach świeci, a ciemności jej nie ogarnęły.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człowiek posłany od Boga, któremu było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na świadectwo, aby dał świadectwo o światłości, aby przezeń wszyscy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on światłością, ale iżby świadectwo dał o 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światłość prawdziwa, która oświeca wszelkiego człowieka na ten świat przychodzącego.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był, a świat jest uczynion przezeń, a świat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do własności, a swoiż go nię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ilekolwiek ich przyjęli go, dał im moc, aby się zstali synami Bożymi: tym, którzy wierzą w 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ze krwie ani z wolej ciała, ani z wolej męża, ale z Boga się narodzili.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ciałem się zstało i mieszkało między nami (i widzieliśmy chwałę jego, chwałę jako jednorodzonego* od Ojca) pełne łaski i prawdy. [komentarz AS: Wujek dał małą literą "jednorodzonego"]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świadectwo daje o nim i woła, mówiąc: Ten był, o którymem powiadał, który po mnie przyjść ma: zstał się przede mną, bo był pierwszy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pełności jego mychmy wszyscy wzięli i łaskę 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zakon przez Mojżesza jest dan: łaska i prawda przez Jezusa Chrystusa się zstała.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żaden nigdy nie widział; jednorodzony Syn, który jest na łonie Ojcowskim, on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świadectwo Janowe, gdy posłali Żydowie z Jeruzalem kapłany i Lewity do niego, aby go spytali: Ktoś ty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wyznał, a nie zaprzał; a wyznał: żem ja nie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spytali go: Cóż tedy? Jesteś ty Eliasz? I rzekł: Nie jestem. Jesteś ty prorok? I odpowiedział: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Ktoś jest, żebychmy dali odpowiedź tym, którzy nas posłali? Co powiadasz sam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Jam głos wołającego na puszczy: Prostujcie drogę Pańską, jako powiedział Izajasz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byli posłani, byli z 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a mówili mu: Czemuż tedy chrzcisz, jeśliżeś ty nie jest Chrystus ani Eliasz, ani 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Jan, mówiąc: Jać chrzczę wodą, ale w pośrzodku was stanął,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jest, który za mną przyjdzie, który przede mną zstał się, któregom ja nie godzien, żebym rozwiązał rzemyk u trzewika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działo w Betanijej za Jordanem, kędy Jan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ujźrzał Jan Jezusa idącego do siebie i rzekł: Oto Baranek Boży, oto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jest, o którymem powiadał: Idzie za mną mąż, który zstał się przede mną: iż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nie znał. Ale iżby był objawion w Izraelu, dlategom ja przyszedł, chrzcząc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świadectwo Jan, mówiąc: Iżem widział Ducha zstępującego jako gołębicę z nieba, i został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nie znał. Ale który mię posłał chrzcić wodą, ten mi powiedział: Na którego ujźrzysz Ducha zstępującego i na nim zostawającego, ten jest, który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widział i dałem świadectwo, że ten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zasię stał Jan i dwa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pojźrzawszy na Jezusa idącego, rzekł: Oto baranek* Boży. [komentarz AS: u Wujka "baranek" małą literą]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go dwa uczniowie mówiącego, i 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Jezus i ujźrzawszy je za sobą idące, rzekł im: Czego szukacie? Którzy mu rzekli: Rabbi (co zowią, wyłożywszy, Nauczycielu),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Pódźcie a oglądajcie. Przyszli i widzieli, gdzie mieszka, i zostali przy nim onego dnia: a była jakoby dziesiąta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Andrzej, brat Szymona Piotra, jeden ze dwu, którzy słyszeli byli od Jana, a szli byli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pierwej nalazł Szymona, brata swego, i rzekł mu: Naleźliśmy Mesjasza (co jest, wyłożywszy, Chrystus).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go do Jezusa. A wejźrzawszy nań Jezus, rzekł: Tyś jest Szymon, syn Jona: ty będziesz zwan Cefas (co się wykłada: Opoka).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chciał wyniść do Galilejej i nalazł Filipa. I rzekł mu Jezus: Pódź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był z Betsaidy, z miasta Andrzejowego i Piotrowego.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Nalazł Filip Natanaela i rzekł mu: O którym napisał Mojżesz w zakonie i Prorocy, naleźliśmy: Jezusa, syna Józefowego z Nazaret.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Natanael: Może-ż co dobrego być z Nazaret? Rzekł mu Filip: Pódź a oglądaj!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 Jezus Natanaela idącego ku sobie i rzekł o nim: Oto prawdziwie Izraelczyk, w którym nie masz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Natanael: Skądże mię znasz? Odpowiedział Jezus i rzekł mu: Pierwej, niż cię Filip wezwał, gdyś był pod figą, 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Natanael i rzekł: Rabbi, tyś jest Syn Boży, tyś jest król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Iżem ci powiedział: Widziałem cię pod figą, wierzysz? Więtszą nad te ujźrzysz.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Zaprawdę mówię wam, ujźrzycie niebo otworzone i Anjoły Boże wstępujące i zstępujące na Syna człowieczego.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2024-04-19T21:11:35Z</dcterms:modified>
</cp:coreProperties>
</file>