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Kto nie wchodzi przeze drzwi do owczarnie owiec, ale wchodzi inędy, ten jest złodziej i zbójca.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który wchodzi przeze drzwi, pasterzem jest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otwiera, a owce słuchają głosu jego. I nazywa owce swe mianowicie, i wywodzi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wypuści owce swe, idzie przed nimi, a owce idą za nim, bowiem znają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cudzym nie idą, ale uciekają od niego,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powiedział im Jezus, lecz oni nie zrozumieli, co im 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zasię Jezus: Zaprawdę, zaprawdę wam powiadam, iżem ja jest drzwiami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ile ich przyszło, złodzieje są i zbójcy: i ich nie słuchały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drzwiami. Przez mię jeśli kto wnidzie, zbawion będzie. I wnidzie, i wynidzie, i pastwiska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 nie przychodzi, jedno żeby kradł a zabijał i tracił; jam przyszedł, aby żywot miały i obficiej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pasterz dobry. Dobry pasterz duszę swą daje za owce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najemnik i który nie jest pasterzem, którego nie są owce własne, widzi wilka przychodzącego i opuszcza owce, i ucieka, a wilk porywa i rozpłasza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najemnik ucieka, iż jest najemnikiem i nie ma pieczy o 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pasterz dobry i znam moje, i znają 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mię zna Ociec i ja znam Ojca, a duszę moję kładę za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 owce mam, które nie są z tej owczarniej. I one potrzeba, abych przywiódł, i słuchać będą głosu mego, i zstanie się jedna owczarnia i 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mię miłuje Ociec, iż ja kładę duszę moję, abych ją zasię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jej nie bierze ode mnie, ale ja kładę ją sam od siebie; i mam moc położyć ją, a mam moc zasię wziąć ją. To rozkazanie wziąłem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zaś różnica między Żydy dla tych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mówiło ich wiele z nich: Diabelstwo ma i szaleje: czemuż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Teć słowa nie są diabelstwo mającego. Izali czart ślepych oczy otwarzać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Jeruzalem poświącanie kościoła, i zima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chodził w kościele, w krudzganku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Obstąpili go tedy Żydowie i rzekli mu: Dokądże duszę naszę na rzeczy trzymasz? Jeśliś ty jest Chrystus, powiedz nam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Powiadam wam, a nie wierzycie. Sprawy, które ja czynię w imię Ojca mego, te o mnie świadectwo dają,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wierzycie, iż nie jesteście z owiec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moje słuchają głosu mego, a ja je znam i idą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im wieczny żywot dawam i nie zginą na wieki ani ich żaden wydrze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mój co mi dał, więtsze jest nade wszytko, a żaden nie może wydrzeć z rąk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tedy kamienie Żydowie, aby go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Wiele dobrych uczynków ukazałem wam z Ojca mego: dla którego uczynku z tych kamionujecie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Żydowie: Dla dobrego uczynku nie kamionujemy cię, ale dla bluźnierstwa, a iż ty, będąc człowiekiem, czynisz się sam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Zali nie jest napisano w zakonie waszym: Iż jam rzekł, Bogowie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Jeśliżeć one nazwał Bogami, do których zstała się Boża mowa, a nie może być pismo skażone,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Ociec poświęcił i posłał na świat, wy powiadacie: Że bluźnisz, iżem rzekł: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nie czynię spraw Ojca mego, nie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czynię, chociażbyście mnie wierzyć nie chcieli, wierzcież uczynkom, abyście poznali i wierzyli, że Ociec jest we mnie, a ja w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tedy go poimać, i wyszedł z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zasię za Jordan na ono miejsce, gdzie pierwej Jan chrzcił,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do niego przychodziło i mówili: Iż Jan ci żadnego znaku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wszytko, cokolwiek Jan o tym opowiedział, prawda była. I wiele ich uwierzyło weń.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2024-04-24T19:05:47Z</dcterms:modified>
</cp:coreProperties>
</file>