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niektóry chory Łazarz z Betanijej, z miasteczka Maryjej i Marty,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Maria była, która pomazała Pana maścią i utarła nogi jego włosy swoimi: której brat Łazarz chorował).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tedy siostry jego do niego, mówiąc: Panie, oto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usłyszawszy, rzekł im: Choroba ta nie jest na śmierć, ale dla chwały Bożej, aby był uwielbion Syn Boży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miłował Martę i siostrę jej, Marią,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usłyszał, że choruje, tedy przedsię zmieszkał na onymże miejscu przez dwa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zasię rzekł uczniom swym: Idźmy zaś do Żydowskiej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Rabbi, teraz chcieli cię Żydowie ukamionować, a zasię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Aza nie dwanaście jest godzin dnia? Jeśli kto chodzi we dnie, nie obrazi się, bo widzi światło tego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chodzi w nocy, obrazi się, bo w nim światła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wymówił, a potym rzekł im: Łazarz, przyjaciel nasz, śpi, ale idę, abym go ze snu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uczniowie jego: Panie, jeśli śpi, będzie zdrów.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mówił o śmierci jego, lecz oni mniemali, iż o zaśnieniu snem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tedy Jezus powiedział im jawnie: Łazarz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radem dla was, abyście wierzyli, iżem tam nie był. Ale idźmy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Tomasz, który się wykłada Didymus, do spółuczniów: Pódźmy i my, abyśmy z nim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Jezus i nalazł go już cztery dni w grobie mającego.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Betania była blisko Jeruzalem jakoby na piącinaście stajów).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przyszło było wiele Żydów do Marty i Maryjej, aby je cieszyli po bracie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tedy skoro usłyszała, że Jezus idzie, zabieżała mu, a Maria doma siedziała.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Marta do Jezusa: Panie, byś tu był, nie umarłby był brat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teraz wiem, że o cokolwiek będziesz Boga prosił, da-ć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Jezus: Zmartwychwstanie brat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Marta: Wiem, iż zmartwychwstanie w zmartwychwstaniu, w ostatni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Jezus: Jam jest zmartwychwstanie i żywot: kto w mię wierzy, choćby i umarł, żyw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żywie a wierzy w mię, nie umrze na wieki. Wierzysz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mu: Iście, Panie, jam uwierzyła, żeś ty jest Chrystus, Syn Boży, któryś na ten świat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szła i milczkiem zawołała Maryjej, siostry swojej, mówiąc: Nauczyciel przyszedł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skoro usłyszała, wnet wstała i przyszła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Jezus jeszcze nie przyszedł był do miasteczka, ale był jeszcze na onym miejscu, gdzie mu zaszła Marta.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tedy, którzy z nią byli w domu a cieszyli ją, ujźrzawszy Marią, iż prędko wstała i wybieżała, szli za nią, mówiąc: Iż idzie do grobu, aby tam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tedy, gdy przyszła, kędy był Jezus, ujźrzawszy go, przypadła do nóg jego i rzekła mu: Panie,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gdy ją ujźrzał płaczącą, i Żydy, którzy z nią przyszli, płaczące, rozrzewnił się w duchu i wzruszył sam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Gdzieście go położyli? Powiedzieli mu: Panie, pódź a oglądaj.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zapłakał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Żydowie: Oto jako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Nie mógł ten, który otworzył oczy ślepo narodzonego, uczynić, żeby był ten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 rozrzewniwszy się zaś sam w sobie, przyszedł do grobu. A była jaskinia, a kamień na niej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Jezus: Odejmicie kamień. Rzekła mu Marta, siostra tego, który był umarł: Panie, już ci cuchnie, bo mu już czwarty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Jezus: Zażem ci nie rzekł, iż jeśli uwierzysz, oglądasz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Odjęli tedy kamień. A Jezus podniósszy oczy swe wzgórę, rzekł: Ojcze, dziękuję tobie, żeś mię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ci wiedział, że mnie zawżdy wysłuchiwasz, alem rzekł dla ludu, który około stoi, aby wierzyli, iżeś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rzekszy, zawołał głosem wielkim: Łazarzu, wynidź z grobu!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wyszedł, który był umarły, mając ręce i nogi związane chustkami, a twarz jego była chustką obwiązana. Rzekł im Jezus: Rozwiążcie go i puśćcie, aby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tedy z Żydów, którzy byli przyszli do Maryjej i Marty, a widzieli, co uczynił Jezus, uwierzyli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szli do Faryzeuszów i powiedzieli im, co uczynił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tedy nawyższy kapłani i Faryzeuszowie radę i mówili: Cóż czynimy, abowiem ten człowiek wiele cudów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tak zaniechamy, wszyscy weń uwierzą i przyjdą Rzymianie, i wezmą nasze miejsce i 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Kajfasz imieniem, będąc nawyższym kapłanem onego roku, rzekł im: Wy nic nie 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myślicie, iż wam jest pożyteczno, żeby jeden człowiek umarł za lud, a nie wszytek naród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nie mówił sam z siebie, ale będąc nawyższym kapłanem roku onego, prorokował, iż Jezus miał umrzeć za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naród, ale żeby syny Boże, którzy byli rozproszeni, zgromadził w 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tedy dnia umyślili,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 już nie chodził jawnie między Żydy, ale odszedł do krainy blisko pustyniej, do miasta, które zowią Effrem, i tam mieszkał z uczniami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blisko była Pascha Żydowska, a wiele ich szło do Jeruzalem z krainy przed Paschą, aby samych siebie poświęcili.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tedy Jezusa i mówili jeden do drugiego, stojąc w kościele: Co mniemacie, iż nie przyszedł na dzień święty?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nawyższy kapłani i Faryzeuszowie wydali byli rozkazanie, jeśliby się kto dowiedział, gdzie by był, żeby oznajmił, aby go poimali.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2024-04-25T14:10:47Z</dcterms:modified>
</cp:coreProperties>
</file>