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 sześć dni przed Paschą przyszedł do Betanijej, kędy był Łazarz umarł, którego Jezus wskrzesił.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sprawili mu tam wieczerzą, a Marta służyła, a Łazarz był jednym z siedzących z nimi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Maria tedy wzięła funt olejku Szpikanardowego, drogiego, i namazała nogi Jezusowe, i utarła nogi jego włosami swoimi. I napełnił się dom wonności olejku.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jeden z uczniów jego, Judasz Iszkariot, który go miał wydać: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tego olejku nie przedano za trzysta groszy a nie dano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mówił, nie iżby miał pieczą o ubogich, ale iż był złodziejem, i mieszek mając, co wkładano,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Jezus: Zaniechajcie jej, aby na dzień pogrzebu mego zachowała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ubogie zawżdy z sobą macie, a mnie nie zawżdy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Dowiedziała się tedy wielka rzesza z Żydów, iż tam jest i przyszli nie tylko dla Jezusa, ale żeby byli ujźrzeli Łazarza, którego wzbudził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umyślili przedniejszy kapłani, żeby i Łazarza zabili,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wiele Żydów dla niego odstępowało i wierzyło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wielka rzesza, która była przyszła na święto, usłyszawszy, że Jezus idzie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nabrali gałęzi palmowych i wyszli naprzeciwko jemu a wołali: Hosanna! Błogosławiony, który idzie w imię Pańskie, król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 Jezus osiełka, i wsiadł nań, jako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Syjońska, oto król twój jedzie, siedząc na źrzebięciu oślice!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przodku nie rozumieli uczniowie jego, ale gdy był uwielbion Jezus, tedy wspomnieli, iż to było o nim napisano i to mu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Świadczyła tedy rzesza, która z nim była, kiedy Łazarza wyzwał z grobu i wskrzesił go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wyszła przeciwko jemu rzesza, że słyszeli, iż on ten cud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Faryzeuszowie między sobą: Widzicie, iż nic nie pomagamy. Oto wszytek świat za nim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pogani z tych, którzy przyszli byli, żeby pokłon uczynili w dzień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przyszli do Filipa, który był z Betsaidy Galilejskiej, i prosili go, mówiąc: Panie, chcemy Jezusa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Filip i powiedział Andrzejowi. A Andrzej zasię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 im, mówiąc: Przyszła godzina, aby był uwielbion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wam: jeśli ziarno pszeniczne, wpadwszy w ziemię, nie obumrze,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 zostawa, lecz jeśli obumrze, wielki owoc przynosi. Kto miłuje duszę swą, traci ją, a kto nienawidzi dusze swojej na tym świecie, ku wiecznemu żywotowi strzeże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mnie kto służy, niech za mną idzie, a gdziem ja jest, tam i sługa mój będzie. Jeśli mi kto będzie służył, uczci go Ociec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dusza moja zatrwożona jest. I cóż rzekę? Ojcze, wybaw mię od tej godziny? Leczem dlatego przyszedł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uwielbi imię twoje! Przyszedł tedy głos z nieba: I uwielbiłem,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Rzesza tedy, która stała i słyszała, mówiła, iż zagrzmiało. A drudzy mówili: Anjoł mówił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rzekł: Nie dla mnie ten głos przyszedł, ale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jest sąd świata: teraz książę tego świata precz wyrzucone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jeśli będę podwyższon od ziemie, pociągnę wszytko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mówił to, oznajmując, jakową śmiercią miał umrzeć).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 rzesza: Myśmy słyszeli z zakonu, że Chrystus trwa na wieki, a jakoż ty powiadasz: Potrzeba, aby był podwyższon Syn człowieczy? Któryż to jest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Jeszcze przez mały czas jest między wami światłość. Chodźcie, póki światłość macie, żeby was ciemności nie ogarnęły: a kto w ciemności chodzi, nie wie, kędy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światłość macie, wierzcie w światłość, abyście byli synami światłości. To powiedział Jezus i szedł, i schronił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wiele cudów czynił przed nimi, nie uwierzyli weń,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wypełniła mowa Izajasza proroka, którą powiedział: Panie, któż uwierzył słuchowi naszemu? A ramię Pańskie komu jest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wierzyć nie mogli, iż jeszcze powiedział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oczy ich i zatwardził serce ich, aby oczyma nie widzieli i sercem nie zrozumieli, i nawrócili się,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 widział chwałę jego, a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i z książąt wiele ich weń uwierzyło, ale dla Faryzeuszów nie wyznawali, aby nie byli z bóżnice wyrzuceni.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umiłowali chwałę ludzką więcej niż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wołał i mówił: Kto w mię wierzy, nie w mię wierzy, ale w 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mię widzi, widzi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światłość, przyszedłem na świat, aby każdy, który wierzy w mię, w ciemności nie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 słuchał słów moich, a nie strzegł, ja go nie sądzę. Bom nie przyszedł, żebym sądził świat, ale żebym świat zbawił.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mną gardzi, a nie przyjmuje słów moich, ma, który go sądzi. Słowa, którem mówił, te go będą sądzić w dzień ostateczny.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ja z siebie samego nie mówił: ale Ociec, który mię posłał, ten mi dał rozkazanie, co bych mówić i powiadać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wiem, że rozkazanie jego jest żywot wieczny. A przeto, co ja powiadam, jako mi mówił Ociec, tak powiadam.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2024-03-29T04:56:41Z</dcterms:modified>
</cp:coreProperties>
</file>