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dniem świętym Paschy, wiedząc Jezus, iż przyszła godzina jego, aby przeszedł z tego świata do Ojca, umiłowawszy swe, którzy byli na świecie, do końca je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odprawiwszy wieczerzą, gdy już był diabeł wrzucił w serce, żeby go wydał Judasz Szymona Iszkarioty,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mu wszytko dał Ociec w ręce a iż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wieczerzej i złożył szaty swe,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nalał wody w miednicę i począł umywać nogi uczniów i ucierać prześcieradłem, którym się był przepasał.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do Szymona Piotra. I rzekł mu Piotr: Panie, ty mnie nogi umywasz?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Co ja czynię, ty teraz nie wiesz, ale dowiesz się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Nie będziesz mi umywał nóg na wieki. Odpowiedział mu Jezus: Jeśli cię nie umyję, nie będziesz miał części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Szymon Piotr: Panie, nie tylko nogi moje, ale i ręce, i 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Kto omyty jest, nie potrzebuje, jedno żeby nogi umył, ale jest czysty wszytek. I wy jesteście czystymi, ale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wiedział, który by był, co go miał wydać. Dlatego powiedział: Nie jesteście wszyscy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umył nogi ich i wziął szaty swe, siadszy zasię, rzekł im: Wiecie, com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mnie zowiecie: Nauczycielu i Panie, a dobrze mówicie, bom 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ja, Pan i Nauczyciel, umyłem nogi wasze, i wy powinniście jeden drugiego nogi umywać.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dałem wam przykład, abyście, jakom ja wam uczynił, tak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nie jest sługa więtszy nad Pana swego ani posłaniec jest więtszy nad onego, który go posyła.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wiecie, błogosławieni będziecie, jeśli to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wszytkich ci was mówię: ja wiem, którem obrał. Ale żeby się wypełniło pismo: Który je ze mną chleb, podniesie przeciwko mnie piętę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wam powiadam, przedtym, niż się zstanie, abyście, gdy się zstanie, wierzyli, iżem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przyjmuje, jeślibym kogo posłał, mnie przyjmuje, a kto mnie przyjmuje, onego przyjmuje,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rzekszy Jezus, zatrwożył się duchem i oświadczył, i rzekł: Zaprawdę, zaprawdę wam powiadam, że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Pojźrzeli tedy uczniowie jeden na drugiego, wątpiąc, o kim by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jeden z uczniów jego siedzący na łonie Jezusowym, którego miłował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tedy na tego Szymon Piotr i rzekł mu: Kto jest, o którym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tedy położywszy się na piersiach Jezusowych, rzekł mu: Panie, kto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On jest, któremu ja omoczony chleb podam. A omoczywszy chleb, dał Judaszowi Szymona Iszkarioty.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stuczce wstąpił weń szatan. I rzekł mu Jezus: Co czynisz, czyń rychlej.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żaden nie rozumiał z siedzących, na co by mu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niektórzy mniemali, gdyż Judasz miał mieszek, iż mu rzekł Jezus: Nakup tedy, czego nam potrzeba na dzień święty, abo iżby co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tedy, wziąwszy stuczkę, natychmiast wyszedł. A noc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wyszedł, rzekł Jezus: Teraz jest uwielbion Syn człowieczy, a Bóg uwielbion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Bóg uwielbion jest w nim i Bóg uwielbi go sam w sobie, a natychmiast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jeszczem maluczko jest z wami. Będziecie mię szukać. A jakom powiedział Żydom: Gdzie ja idę, wy przyść nie możecie, i wam teraz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nowe daję wam: abyście się społecznie miłowali; jakom was umiłował, abyście się i wy społu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poznają wszyscy, żeście uczniami moimi, jeśli miłość mieć będziecie jeden ku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Szymon Piotr: Panie, dokądże idziesz? Odpowiedział Jezus: Dokąd ja idę, nie możesz teraz za mną iść: ale potym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Czemu nie mogę za tobą iść teraz? Duszę moję za cię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Duszę swą za mię położysz? Zaprawdę, zaprawdę powiadam ci: Nie zapoje kur, aż się mnie po trzykroć zaprzysz.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2024-04-28T19:52:49Z</dcterms:modified>
</cp:coreProperties>
</file>